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61" w:rsidRPr="00735B61" w:rsidRDefault="000D3BB7" w:rsidP="0023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735B61" w:rsidRPr="00735B61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НОВОПОКРОВСКОГО СЕЛЬСКОГО </w:t>
      </w:r>
    </w:p>
    <w:p w:rsidR="00735B61" w:rsidRDefault="00735B61" w:rsidP="0023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B61">
        <w:rPr>
          <w:rFonts w:ascii="Times New Roman" w:eastAsia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0D3BB7" w:rsidRDefault="000D3BB7" w:rsidP="0023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BB7" w:rsidRPr="00735B61" w:rsidRDefault="000D3BB7" w:rsidP="0023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B6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735B61" w:rsidRPr="00735B61" w:rsidRDefault="00735B61" w:rsidP="0023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B61" w:rsidRPr="00735B61" w:rsidRDefault="00735B61" w:rsidP="0023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B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51F09">
        <w:rPr>
          <w:rFonts w:ascii="Times New Roman" w:eastAsia="Times New Roman" w:hAnsi="Times New Roman" w:cs="Times New Roman"/>
          <w:sz w:val="28"/>
          <w:szCs w:val="28"/>
        </w:rPr>
        <w:t>08.07.2</w:t>
      </w:r>
      <w:r w:rsidR="009546AF">
        <w:rPr>
          <w:rFonts w:ascii="Times New Roman" w:eastAsia="Times New Roman" w:hAnsi="Times New Roman" w:cs="Times New Roman"/>
          <w:sz w:val="28"/>
          <w:szCs w:val="28"/>
        </w:rPr>
        <w:t>020</w:t>
      </w:r>
      <w:r w:rsidRPr="00735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F09">
        <w:rPr>
          <w:rFonts w:ascii="Times New Roman" w:eastAsia="Times New Roman" w:hAnsi="Times New Roman" w:cs="Times New Roman"/>
          <w:sz w:val="28"/>
          <w:szCs w:val="28"/>
        </w:rPr>
        <w:tab/>
      </w:r>
      <w:r w:rsidR="00151F09">
        <w:rPr>
          <w:rFonts w:ascii="Times New Roman" w:eastAsia="Times New Roman" w:hAnsi="Times New Roman" w:cs="Times New Roman"/>
          <w:sz w:val="28"/>
          <w:szCs w:val="28"/>
        </w:rPr>
        <w:tab/>
      </w:r>
      <w:r w:rsidR="00151F09">
        <w:rPr>
          <w:rFonts w:ascii="Times New Roman" w:eastAsia="Times New Roman" w:hAnsi="Times New Roman" w:cs="Times New Roman"/>
          <w:sz w:val="28"/>
          <w:szCs w:val="28"/>
        </w:rPr>
        <w:tab/>
      </w:r>
      <w:r w:rsidR="00151F09">
        <w:rPr>
          <w:rFonts w:ascii="Times New Roman" w:eastAsia="Times New Roman" w:hAnsi="Times New Roman" w:cs="Times New Roman"/>
          <w:sz w:val="28"/>
          <w:szCs w:val="28"/>
        </w:rPr>
        <w:tab/>
      </w:r>
      <w:r w:rsidR="00151F09">
        <w:rPr>
          <w:rFonts w:ascii="Times New Roman" w:eastAsia="Times New Roman" w:hAnsi="Times New Roman" w:cs="Times New Roman"/>
          <w:sz w:val="28"/>
          <w:szCs w:val="28"/>
        </w:rPr>
        <w:tab/>
      </w:r>
      <w:r w:rsidR="00151F09">
        <w:rPr>
          <w:rFonts w:ascii="Times New Roman" w:eastAsia="Times New Roman" w:hAnsi="Times New Roman" w:cs="Times New Roman"/>
          <w:sz w:val="28"/>
          <w:szCs w:val="28"/>
        </w:rPr>
        <w:tab/>
      </w:r>
      <w:r w:rsidR="00151F09">
        <w:rPr>
          <w:rFonts w:ascii="Times New Roman" w:eastAsia="Times New Roman" w:hAnsi="Times New Roman" w:cs="Times New Roman"/>
          <w:sz w:val="28"/>
          <w:szCs w:val="28"/>
        </w:rPr>
        <w:tab/>
      </w:r>
      <w:r w:rsidR="00151F09">
        <w:rPr>
          <w:rFonts w:ascii="Times New Roman" w:eastAsia="Times New Roman" w:hAnsi="Times New Roman" w:cs="Times New Roman"/>
          <w:sz w:val="28"/>
          <w:szCs w:val="28"/>
        </w:rPr>
        <w:tab/>
      </w:r>
      <w:r w:rsidR="00151F09">
        <w:rPr>
          <w:rFonts w:ascii="Times New Roman" w:eastAsia="Times New Roman" w:hAnsi="Times New Roman" w:cs="Times New Roman"/>
          <w:sz w:val="28"/>
          <w:szCs w:val="28"/>
        </w:rPr>
        <w:tab/>
      </w:r>
      <w:r w:rsidR="00151F09">
        <w:rPr>
          <w:rFonts w:ascii="Times New Roman" w:eastAsia="Times New Roman" w:hAnsi="Times New Roman" w:cs="Times New Roman"/>
          <w:sz w:val="28"/>
          <w:szCs w:val="28"/>
        </w:rPr>
        <w:tab/>
      </w:r>
      <w:r w:rsidRPr="00735B6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51F09">
        <w:rPr>
          <w:rFonts w:ascii="Times New Roman" w:eastAsia="Times New Roman" w:hAnsi="Times New Roman" w:cs="Times New Roman"/>
          <w:sz w:val="28"/>
          <w:szCs w:val="28"/>
        </w:rPr>
        <w:t>105</w:t>
      </w:r>
    </w:p>
    <w:p w:rsidR="00735B61" w:rsidRDefault="00735B61" w:rsidP="00233714">
      <w:pPr>
        <w:pStyle w:val="a3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735B61">
        <w:rPr>
          <w:rFonts w:eastAsia="Times New Roman"/>
          <w:sz w:val="28"/>
          <w:szCs w:val="28"/>
        </w:rPr>
        <w:t>ст-ца Новопокровская</w:t>
      </w:r>
    </w:p>
    <w:p w:rsidR="00735B61" w:rsidRDefault="00735B61" w:rsidP="00233714">
      <w:pPr>
        <w:pStyle w:val="a3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735B61" w:rsidRPr="00735B61" w:rsidRDefault="00735B61" w:rsidP="00233714">
      <w:pPr>
        <w:pStyle w:val="a3"/>
        <w:shd w:val="clear" w:color="auto" w:fill="auto"/>
        <w:spacing w:before="0" w:after="0" w:line="240" w:lineRule="auto"/>
        <w:ind w:firstLine="0"/>
        <w:jc w:val="center"/>
      </w:pPr>
    </w:p>
    <w:p w:rsidR="00E4714A" w:rsidRDefault="000D3BB7" w:rsidP="00100CBC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 xml:space="preserve">О внесении изменений в постановление </w:t>
      </w:r>
      <w:r w:rsidR="00E4714A">
        <w:rPr>
          <w:sz w:val="28"/>
          <w:szCs w:val="28"/>
        </w:rPr>
        <w:t>администрации</w:t>
      </w:r>
    </w:p>
    <w:p w:rsidR="007A10BF" w:rsidRDefault="000D3BB7" w:rsidP="00E4714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Новопокровского сельского поселения </w:t>
      </w:r>
      <w:r w:rsidR="00100CBC">
        <w:rPr>
          <w:sz w:val="28"/>
          <w:szCs w:val="28"/>
        </w:rPr>
        <w:t xml:space="preserve">Новопокровского района </w:t>
      </w:r>
    </w:p>
    <w:p w:rsidR="00735B61" w:rsidRDefault="00100CBC" w:rsidP="007A10BF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7917">
        <w:rPr>
          <w:sz w:val="28"/>
          <w:szCs w:val="28"/>
        </w:rPr>
        <w:t>27 октября 2017</w:t>
      </w:r>
      <w:r w:rsidR="00E34014">
        <w:rPr>
          <w:sz w:val="28"/>
          <w:szCs w:val="28"/>
        </w:rPr>
        <w:t xml:space="preserve"> г.</w:t>
      </w:r>
      <w:r w:rsidR="00BF7917">
        <w:rPr>
          <w:sz w:val="28"/>
          <w:szCs w:val="28"/>
        </w:rPr>
        <w:t>№ 173</w:t>
      </w:r>
      <w:r w:rsidR="000D3BB7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826C9C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Положения о</w:t>
      </w:r>
      <w:r w:rsidR="007A10BF">
        <w:rPr>
          <w:sz w:val="28"/>
          <w:szCs w:val="28"/>
        </w:rPr>
        <w:t xml:space="preserve">координационном </w:t>
      </w:r>
      <w:r>
        <w:rPr>
          <w:sz w:val="28"/>
          <w:szCs w:val="28"/>
        </w:rPr>
        <w:t>Совете Новопокровского сельского</w:t>
      </w:r>
      <w:r w:rsidR="00735B61" w:rsidRPr="00735B61">
        <w:rPr>
          <w:sz w:val="28"/>
          <w:szCs w:val="28"/>
        </w:rPr>
        <w:t xml:space="preserve"> поселени</w:t>
      </w:r>
      <w:bookmarkEnd w:id="0"/>
      <w:r>
        <w:rPr>
          <w:sz w:val="28"/>
          <w:szCs w:val="28"/>
        </w:rPr>
        <w:t>я</w:t>
      </w:r>
      <w:r w:rsidR="000D3BB7">
        <w:rPr>
          <w:sz w:val="28"/>
          <w:szCs w:val="28"/>
        </w:rPr>
        <w:t>»</w:t>
      </w:r>
    </w:p>
    <w:p w:rsidR="00735B61" w:rsidRDefault="00735B61" w:rsidP="00233714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E1679" w:rsidRPr="00735B61" w:rsidRDefault="004E1679" w:rsidP="00233714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270325" w:rsidRPr="00A37E56" w:rsidRDefault="00735B61" w:rsidP="00233714">
      <w:pPr>
        <w:pStyle w:val="20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  <w:r w:rsidRPr="00735B61">
        <w:rPr>
          <w:b w:val="0"/>
          <w:sz w:val="28"/>
          <w:szCs w:val="28"/>
        </w:rPr>
        <w:t xml:space="preserve">В </w:t>
      </w:r>
      <w:r w:rsidR="00100CBC">
        <w:rPr>
          <w:b w:val="0"/>
          <w:sz w:val="28"/>
          <w:szCs w:val="28"/>
        </w:rPr>
        <w:t>связи с кадровыми изменениями, администрация Новопокровскогосельского поселения</w:t>
      </w:r>
      <w:r w:rsidR="001E6D08">
        <w:rPr>
          <w:b w:val="0"/>
          <w:sz w:val="28"/>
          <w:szCs w:val="28"/>
        </w:rPr>
        <w:t xml:space="preserve">Новопокровского района </w:t>
      </w:r>
      <w:r w:rsidR="004E1679">
        <w:rPr>
          <w:b w:val="0"/>
          <w:sz w:val="28"/>
          <w:szCs w:val="28"/>
        </w:rPr>
        <w:t>п</w:t>
      </w:r>
      <w:r w:rsidR="00270325" w:rsidRPr="00A37E56">
        <w:rPr>
          <w:b w:val="0"/>
          <w:sz w:val="28"/>
          <w:szCs w:val="28"/>
        </w:rPr>
        <w:t>о с т а н о в л я е т</w:t>
      </w:r>
      <w:r w:rsidR="00270325" w:rsidRPr="00A37E56">
        <w:rPr>
          <w:rFonts w:eastAsia="Times New Roman"/>
          <w:b w:val="0"/>
          <w:sz w:val="28"/>
          <w:szCs w:val="28"/>
        </w:rPr>
        <w:t>:</w:t>
      </w:r>
    </w:p>
    <w:p w:rsidR="007C4D49" w:rsidRPr="00A37E56" w:rsidRDefault="007C4D49" w:rsidP="00233714">
      <w:pPr>
        <w:pStyle w:val="20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</w:p>
    <w:p w:rsidR="007C4D49" w:rsidRPr="001E6D08" w:rsidRDefault="00100CBC" w:rsidP="001E6D08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Внести изменение</w:t>
      </w:r>
      <w:r w:rsidR="000D3BB7" w:rsidRPr="00054DDB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>приложение № 2</w:t>
      </w:r>
      <w:r w:rsidR="00054DDB" w:rsidRPr="00054DDB">
        <w:rPr>
          <w:b w:val="0"/>
          <w:sz w:val="28"/>
          <w:szCs w:val="28"/>
        </w:rPr>
        <w:t xml:space="preserve"> к постановлению </w:t>
      </w:r>
      <w:r w:rsidR="00E34014">
        <w:rPr>
          <w:b w:val="0"/>
          <w:sz w:val="28"/>
          <w:szCs w:val="28"/>
        </w:rPr>
        <w:t>администрации</w:t>
      </w:r>
      <w:r w:rsidR="00054DDB" w:rsidRPr="00054DDB">
        <w:rPr>
          <w:b w:val="0"/>
          <w:sz w:val="28"/>
          <w:szCs w:val="28"/>
        </w:rPr>
        <w:t xml:space="preserve"> Новопокровского сельского поселения </w:t>
      </w:r>
      <w:r w:rsidR="00E34014">
        <w:rPr>
          <w:b w:val="0"/>
          <w:sz w:val="28"/>
          <w:szCs w:val="28"/>
        </w:rPr>
        <w:t xml:space="preserve">Новопокровского района </w:t>
      </w:r>
      <w:r w:rsidR="00054DDB" w:rsidRPr="00054DDB">
        <w:rPr>
          <w:b w:val="0"/>
          <w:sz w:val="28"/>
          <w:szCs w:val="28"/>
        </w:rPr>
        <w:t xml:space="preserve">от </w:t>
      </w:r>
      <w:r w:rsidR="00E34014">
        <w:rPr>
          <w:b w:val="0"/>
          <w:sz w:val="28"/>
          <w:szCs w:val="28"/>
        </w:rPr>
        <w:t>27 октября 2017 г.</w:t>
      </w:r>
      <w:r w:rsidR="00BF7917">
        <w:rPr>
          <w:b w:val="0"/>
          <w:sz w:val="28"/>
          <w:szCs w:val="28"/>
        </w:rPr>
        <w:t xml:space="preserve"> № 173</w:t>
      </w:r>
      <w:r w:rsidR="001E6D08" w:rsidRPr="001E6D08">
        <w:rPr>
          <w:b w:val="0"/>
          <w:sz w:val="28"/>
          <w:szCs w:val="28"/>
        </w:rPr>
        <w:t>«Об утверждении Положения о координационном Совете Новопокровского сельского поселения»</w:t>
      </w:r>
      <w:r w:rsidRPr="001E6D08">
        <w:rPr>
          <w:b w:val="0"/>
          <w:sz w:val="28"/>
          <w:szCs w:val="28"/>
        </w:rPr>
        <w:t xml:space="preserve">, изложив его в </w:t>
      </w:r>
      <w:r w:rsidR="00054DDB" w:rsidRPr="001E6D08">
        <w:rPr>
          <w:b w:val="0"/>
          <w:sz w:val="28"/>
          <w:szCs w:val="28"/>
        </w:rPr>
        <w:t xml:space="preserve">новой редакции </w:t>
      </w:r>
      <w:r w:rsidR="00735B61" w:rsidRPr="001E6D08">
        <w:rPr>
          <w:b w:val="0"/>
          <w:sz w:val="28"/>
          <w:szCs w:val="28"/>
        </w:rPr>
        <w:t>(прил</w:t>
      </w:r>
      <w:r w:rsidR="000D3BB7" w:rsidRPr="001E6D08">
        <w:rPr>
          <w:b w:val="0"/>
          <w:sz w:val="28"/>
          <w:szCs w:val="28"/>
        </w:rPr>
        <w:t>агается</w:t>
      </w:r>
      <w:r w:rsidR="00735B61" w:rsidRPr="001E6D08">
        <w:rPr>
          <w:b w:val="0"/>
          <w:sz w:val="28"/>
          <w:szCs w:val="28"/>
        </w:rPr>
        <w:t>).</w:t>
      </w:r>
    </w:p>
    <w:p w:rsidR="00270325" w:rsidRPr="00E34014" w:rsidRDefault="000D3BB7" w:rsidP="00E3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DB">
        <w:rPr>
          <w:rFonts w:ascii="Times New Roman" w:hAnsi="Times New Roman" w:cs="Times New Roman"/>
          <w:sz w:val="28"/>
          <w:szCs w:val="28"/>
        </w:rPr>
        <w:t>2</w:t>
      </w:r>
      <w:r w:rsidR="00270325" w:rsidRPr="00054DDB">
        <w:rPr>
          <w:rFonts w:ascii="Times New Roman" w:eastAsia="Times New Roman" w:hAnsi="Times New Roman" w:cs="Times New Roman"/>
          <w:sz w:val="28"/>
          <w:szCs w:val="28"/>
        </w:rPr>
        <w:t>.   Постановление</w:t>
      </w:r>
      <w:r w:rsidR="00270325" w:rsidRPr="00A37E56">
        <w:rPr>
          <w:rFonts w:ascii="Times New Roman" w:eastAsia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eastAsia="Times New Roman" w:hAnsi="Times New Roman" w:cs="Times New Roman"/>
          <w:sz w:val="28"/>
          <w:szCs w:val="28"/>
        </w:rPr>
        <w:t>ет в силу со дня его подписания</w:t>
      </w:r>
      <w:r w:rsidR="006612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325" w:rsidRPr="00A37E56" w:rsidRDefault="00270325" w:rsidP="0023371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C4D49" w:rsidRPr="00A37E56" w:rsidRDefault="007C4D49" w:rsidP="00233714">
      <w:pPr>
        <w:spacing w:after="0" w:line="240" w:lineRule="auto"/>
        <w:jc w:val="both"/>
        <w:rPr>
          <w:sz w:val="28"/>
          <w:szCs w:val="28"/>
        </w:rPr>
      </w:pPr>
    </w:p>
    <w:p w:rsidR="007C4D49" w:rsidRPr="00A37E56" w:rsidRDefault="007C4D49" w:rsidP="0023371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F7917" w:rsidRDefault="007C4D49" w:rsidP="0023371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5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BF7917" w:rsidRDefault="007C4D49" w:rsidP="0023371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56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 w:rsidR="00BF791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</w:t>
      </w:r>
    </w:p>
    <w:p w:rsidR="007C4D49" w:rsidRPr="00A37E56" w:rsidRDefault="00BF7917" w:rsidP="0023371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Новопокровского района                                                                     А.</w:t>
      </w:r>
      <w:r w:rsidR="00EA415C">
        <w:rPr>
          <w:rFonts w:ascii="Times New Roman" w:eastAsia="Times New Roman" w:hAnsi="Times New Roman" w:cs="Times New Roman"/>
          <w:sz w:val="28"/>
          <w:szCs w:val="28"/>
        </w:rPr>
        <w:t>А. Богданов</w:t>
      </w:r>
    </w:p>
    <w:p w:rsidR="00DE01F5" w:rsidRPr="00A37E56" w:rsidRDefault="00DE01F5" w:rsidP="00233714">
      <w:pPr>
        <w:pStyle w:val="a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1F5543" w:rsidRDefault="001F5543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1F5543" w:rsidRDefault="001F5543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1F5543" w:rsidRDefault="001F5543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1F5543" w:rsidRDefault="001F5543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1F5543" w:rsidRDefault="001F5543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1F5543" w:rsidRDefault="001F5543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E34014" w:rsidRDefault="00E34014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E34014" w:rsidRDefault="00E34014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1F5543" w:rsidRDefault="001F5543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151F09" w:rsidRPr="00054DDB" w:rsidRDefault="00151F09" w:rsidP="00151F09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054DDB">
        <w:rPr>
          <w:sz w:val="28"/>
          <w:szCs w:val="28"/>
        </w:rPr>
        <w:t>ПРИЛОЖЕНИЕ</w:t>
      </w:r>
    </w:p>
    <w:p w:rsidR="00151F09" w:rsidRDefault="00151F09" w:rsidP="00151F09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054DDB">
        <w:rPr>
          <w:sz w:val="28"/>
          <w:szCs w:val="28"/>
        </w:rPr>
        <w:t xml:space="preserve">к постановлению </w:t>
      </w:r>
    </w:p>
    <w:p w:rsidR="00151F09" w:rsidRDefault="00151F09" w:rsidP="00151F09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054DDB">
        <w:rPr>
          <w:sz w:val="28"/>
          <w:szCs w:val="28"/>
        </w:rPr>
        <w:t xml:space="preserve">администрации Новопокровского </w:t>
      </w:r>
    </w:p>
    <w:p w:rsidR="00151F09" w:rsidRDefault="00151F09" w:rsidP="00151F09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054DDB">
        <w:rPr>
          <w:sz w:val="28"/>
          <w:szCs w:val="28"/>
        </w:rPr>
        <w:t xml:space="preserve">сельского поселения </w:t>
      </w:r>
    </w:p>
    <w:p w:rsidR="00151F09" w:rsidRPr="00054DDB" w:rsidRDefault="00151F09" w:rsidP="00151F09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151F09" w:rsidRPr="00054DDB" w:rsidRDefault="00151F09" w:rsidP="00151F09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054DDB">
        <w:rPr>
          <w:sz w:val="28"/>
          <w:szCs w:val="28"/>
        </w:rPr>
        <w:t xml:space="preserve">от </w:t>
      </w:r>
      <w:r>
        <w:rPr>
          <w:sz w:val="28"/>
          <w:szCs w:val="28"/>
        </w:rPr>
        <w:t>08.07.2020</w:t>
      </w:r>
      <w:r w:rsidRPr="00054DDB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</w:p>
    <w:p w:rsidR="00151F09" w:rsidRDefault="00151F09" w:rsidP="00151F09">
      <w:pPr>
        <w:pStyle w:val="a3"/>
        <w:shd w:val="clear" w:color="auto" w:fill="auto"/>
        <w:spacing w:before="0" w:after="0" w:line="240" w:lineRule="auto"/>
        <w:ind w:left="5103" w:firstLine="0"/>
      </w:pPr>
      <w:r>
        <w:t>«ПРИЛОЖЕНИЕ № 2</w:t>
      </w:r>
    </w:p>
    <w:p w:rsidR="00151F09" w:rsidRDefault="00151F09" w:rsidP="00151F09">
      <w:pPr>
        <w:pStyle w:val="a3"/>
        <w:shd w:val="clear" w:color="auto" w:fill="auto"/>
        <w:spacing w:before="0" w:after="0" w:line="240" w:lineRule="auto"/>
        <w:ind w:left="5103" w:firstLine="0"/>
      </w:pPr>
      <w:r>
        <w:t>УТВЕРЖДЕН</w:t>
      </w:r>
    </w:p>
    <w:p w:rsidR="00151F09" w:rsidRPr="007C24AC" w:rsidRDefault="00151F09" w:rsidP="00151F09">
      <w:pPr>
        <w:spacing w:after="0" w:line="240" w:lineRule="auto"/>
        <w:ind w:left="5103"/>
        <w:rPr>
          <w:rFonts w:ascii="Times New Roman" w:hAnsi="Times New Roman" w:cs="Times New Roman"/>
          <w:spacing w:val="-11"/>
          <w:sz w:val="28"/>
          <w:szCs w:val="28"/>
        </w:rPr>
      </w:pPr>
      <w:r w:rsidRPr="007C24AC">
        <w:rPr>
          <w:rFonts w:ascii="Times New Roman" w:hAnsi="Times New Roman" w:cs="Times New Roman"/>
          <w:spacing w:val="-11"/>
          <w:sz w:val="28"/>
          <w:szCs w:val="28"/>
        </w:rPr>
        <w:t>постановлением администрации</w:t>
      </w:r>
    </w:p>
    <w:p w:rsidR="00151F09" w:rsidRPr="007C24AC" w:rsidRDefault="00151F09" w:rsidP="00151F09">
      <w:pPr>
        <w:spacing w:after="0" w:line="240" w:lineRule="auto"/>
        <w:ind w:left="5103"/>
        <w:rPr>
          <w:rFonts w:ascii="Times New Roman" w:hAnsi="Times New Roman" w:cs="Times New Roman"/>
          <w:spacing w:val="-11"/>
          <w:sz w:val="28"/>
          <w:szCs w:val="28"/>
        </w:rPr>
      </w:pPr>
      <w:r w:rsidRPr="007C24AC">
        <w:rPr>
          <w:rFonts w:ascii="Times New Roman" w:hAnsi="Times New Roman" w:cs="Times New Roman"/>
          <w:spacing w:val="-11"/>
          <w:sz w:val="28"/>
          <w:szCs w:val="28"/>
        </w:rPr>
        <w:t>Новопокровского сельского поселения</w:t>
      </w:r>
    </w:p>
    <w:p w:rsidR="00151F09" w:rsidRDefault="00151F09" w:rsidP="00151F09">
      <w:pPr>
        <w:spacing w:after="0" w:line="240" w:lineRule="auto"/>
        <w:ind w:left="5103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о</w:t>
      </w:r>
      <w:r w:rsidRPr="007C24AC">
        <w:rPr>
          <w:rFonts w:ascii="Times New Roman" w:hAnsi="Times New Roman" w:cs="Times New Roman"/>
          <w:spacing w:val="-11"/>
          <w:sz w:val="28"/>
          <w:szCs w:val="28"/>
        </w:rPr>
        <w:t>т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27.10.2017</w:t>
      </w:r>
      <w:r w:rsidRPr="007C24AC">
        <w:rPr>
          <w:rFonts w:ascii="Times New Roman" w:hAnsi="Times New Roman" w:cs="Times New Roman"/>
          <w:spacing w:val="-11"/>
          <w:sz w:val="28"/>
          <w:szCs w:val="28"/>
        </w:rPr>
        <w:t>№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 173</w:t>
      </w:r>
    </w:p>
    <w:p w:rsidR="00151F09" w:rsidRDefault="00151F09" w:rsidP="00151F0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54DDB">
        <w:rPr>
          <w:rFonts w:ascii="Times New Roman" w:hAnsi="Times New Roman" w:cs="Times New Roman"/>
          <w:sz w:val="28"/>
          <w:szCs w:val="28"/>
        </w:rPr>
        <w:t xml:space="preserve">в редакции постановления администрации Новопокровского сельского поселения </w:t>
      </w:r>
    </w:p>
    <w:p w:rsidR="00151F09" w:rsidRDefault="00151F09" w:rsidP="00151F0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151F09" w:rsidRDefault="00151F09" w:rsidP="00151F09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054DDB">
        <w:rPr>
          <w:sz w:val="28"/>
          <w:szCs w:val="28"/>
        </w:rPr>
        <w:t xml:space="preserve">от </w:t>
      </w:r>
      <w:r>
        <w:rPr>
          <w:sz w:val="28"/>
          <w:szCs w:val="28"/>
        </w:rPr>
        <w:t>08.07.2020</w:t>
      </w:r>
      <w:r w:rsidRPr="00054DDB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</w:p>
    <w:p w:rsidR="00151F09" w:rsidRDefault="00151F09" w:rsidP="00151F09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151F09" w:rsidRDefault="00151F09" w:rsidP="00151F09">
      <w:pPr>
        <w:pStyle w:val="a3"/>
        <w:shd w:val="clear" w:color="auto" w:fill="auto"/>
        <w:spacing w:before="0" w:after="0" w:line="240" w:lineRule="auto"/>
        <w:ind w:left="5103" w:firstLine="0"/>
      </w:pPr>
    </w:p>
    <w:p w:rsidR="00151F09" w:rsidRDefault="00151F09" w:rsidP="00151F09">
      <w:pPr>
        <w:pStyle w:val="a3"/>
        <w:shd w:val="clear" w:color="auto" w:fill="auto"/>
        <w:spacing w:before="0" w:after="0" w:line="240" w:lineRule="auto"/>
        <w:ind w:left="5103" w:firstLine="0"/>
      </w:pPr>
    </w:p>
    <w:p w:rsidR="00151F09" w:rsidRDefault="00151F09" w:rsidP="00151F09">
      <w:pPr>
        <w:pStyle w:val="a3"/>
        <w:shd w:val="clear" w:color="auto" w:fill="auto"/>
        <w:spacing w:before="0" w:after="0" w:line="240" w:lineRule="auto"/>
        <w:ind w:left="5103" w:firstLine="0"/>
      </w:pPr>
    </w:p>
    <w:p w:rsidR="00151F09" w:rsidRDefault="00151F09" w:rsidP="00151F09">
      <w:pPr>
        <w:pStyle w:val="2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</w:t>
      </w:r>
    </w:p>
    <w:p w:rsidR="00151F09" w:rsidRDefault="00151F09" w:rsidP="00151F09">
      <w:pPr>
        <w:pStyle w:val="2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координационного Совета по обеспечению наполняемости</w:t>
      </w:r>
    </w:p>
    <w:p w:rsidR="00151F09" w:rsidRPr="00791796" w:rsidRDefault="00151F09" w:rsidP="00151F09">
      <w:pPr>
        <w:pStyle w:val="2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бюджета Новопокровского сельского поселения</w:t>
      </w:r>
    </w:p>
    <w:p w:rsidR="00151F09" w:rsidRDefault="00151F09" w:rsidP="00151F09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F09" w:rsidRDefault="00151F09" w:rsidP="00151F09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151F09" w:rsidTr="00C77130">
        <w:tc>
          <w:tcPr>
            <w:tcW w:w="3794" w:type="dxa"/>
          </w:tcPr>
          <w:p w:rsidR="00151F09" w:rsidRDefault="00151F09" w:rsidP="00C77130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</w:p>
          <w:p w:rsidR="00151F09" w:rsidRDefault="00151F09" w:rsidP="00C77130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Анатольевич</w:t>
            </w:r>
          </w:p>
        </w:tc>
        <w:tc>
          <w:tcPr>
            <w:tcW w:w="5812" w:type="dxa"/>
          </w:tcPr>
          <w:p w:rsidR="00151F09" w:rsidRDefault="00151F09" w:rsidP="00C77130">
            <w:pPr>
              <w:tabs>
                <w:tab w:val="left" w:pos="4853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Новопокровского сельского поселения, председатель </w:t>
            </w:r>
            <w:r w:rsidRPr="001F5543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</w:t>
            </w:r>
          </w:p>
          <w:p w:rsidR="00151F09" w:rsidRDefault="00151F09" w:rsidP="00C77130">
            <w:pPr>
              <w:tabs>
                <w:tab w:val="left" w:pos="4853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09" w:rsidTr="00C77130">
        <w:tc>
          <w:tcPr>
            <w:tcW w:w="3794" w:type="dxa"/>
          </w:tcPr>
          <w:p w:rsidR="00151F09" w:rsidRPr="00E34014" w:rsidRDefault="00151F09" w:rsidP="00C77130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4014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</w:p>
          <w:p w:rsidR="00151F09" w:rsidRDefault="00151F09" w:rsidP="00C77130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4014">
              <w:rPr>
                <w:rFonts w:ascii="Times New Roman" w:hAnsi="Times New Roman" w:cs="Times New Roman"/>
                <w:sz w:val="28"/>
                <w:szCs w:val="28"/>
              </w:rPr>
              <w:t>Альбина Александровна</w:t>
            </w:r>
          </w:p>
          <w:p w:rsidR="00151F09" w:rsidRDefault="00151F09" w:rsidP="00C77130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51F09" w:rsidRDefault="00151F09" w:rsidP="00C7713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6D08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Новопокровского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координационного Совета</w:t>
            </w:r>
          </w:p>
          <w:p w:rsidR="00151F09" w:rsidRDefault="00151F09" w:rsidP="00C7713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09" w:rsidTr="00C77130">
        <w:tc>
          <w:tcPr>
            <w:tcW w:w="3794" w:type="dxa"/>
          </w:tcPr>
          <w:p w:rsidR="00151F09" w:rsidRDefault="00151F09" w:rsidP="00C77130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 </w:t>
            </w:r>
          </w:p>
          <w:p w:rsidR="00151F09" w:rsidRDefault="00151F09" w:rsidP="00C77130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</w:t>
            </w:r>
          </w:p>
        </w:tc>
        <w:tc>
          <w:tcPr>
            <w:tcW w:w="5812" w:type="dxa"/>
          </w:tcPr>
          <w:p w:rsidR="00151F09" w:rsidRDefault="00151F09" w:rsidP="00C77130">
            <w:pPr>
              <w:tabs>
                <w:tab w:val="left" w:pos="4853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</w:t>
            </w:r>
            <w:r w:rsidRPr="006D477E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экономики,  прогнозирования и доходов, секретарь </w:t>
            </w:r>
            <w:r w:rsidRPr="006D477E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</w:t>
            </w:r>
          </w:p>
          <w:p w:rsidR="00151F09" w:rsidRDefault="00151F09" w:rsidP="00C77130">
            <w:pPr>
              <w:tabs>
                <w:tab w:val="left" w:pos="372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09" w:rsidTr="00C77130">
        <w:tc>
          <w:tcPr>
            <w:tcW w:w="3794" w:type="dxa"/>
          </w:tcPr>
          <w:p w:rsidR="00151F09" w:rsidRDefault="00151F09" w:rsidP="00C77130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151F09" w:rsidRDefault="00151F09" w:rsidP="00C77130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51F09" w:rsidRDefault="00151F09" w:rsidP="00C77130">
            <w:pPr>
              <w:tabs>
                <w:tab w:val="left" w:pos="372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09" w:rsidTr="00C77130">
        <w:trPr>
          <w:trHeight w:val="1014"/>
        </w:trPr>
        <w:tc>
          <w:tcPr>
            <w:tcW w:w="3794" w:type="dxa"/>
          </w:tcPr>
          <w:p w:rsidR="00151F09" w:rsidRDefault="00151F09" w:rsidP="00C77130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Потопахина</w:t>
            </w:r>
          </w:p>
          <w:p w:rsidR="00151F09" w:rsidRDefault="00151F09" w:rsidP="00C77130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5812" w:type="dxa"/>
          </w:tcPr>
          <w:p w:rsidR="00151F09" w:rsidRDefault="00151F09" w:rsidP="00C77130">
            <w:pPr>
              <w:tabs>
                <w:tab w:val="left" w:pos="372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2 категории отдела экономики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прогнозирования и доходов Новопокровского </w:t>
            </w:r>
            <w:r w:rsidRPr="006D477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</w:t>
            </w:r>
          </w:p>
          <w:p w:rsidR="00151F09" w:rsidRDefault="00151F09" w:rsidP="00C77130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09" w:rsidTr="00C77130">
        <w:tc>
          <w:tcPr>
            <w:tcW w:w="3794" w:type="dxa"/>
          </w:tcPr>
          <w:p w:rsidR="00151F09" w:rsidRDefault="00151F09" w:rsidP="00C77130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</w:t>
            </w:r>
          </w:p>
          <w:p w:rsidR="00151F09" w:rsidRDefault="00151F09" w:rsidP="00C77130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5812" w:type="dxa"/>
          </w:tcPr>
          <w:p w:rsidR="00151F09" w:rsidRDefault="00151F09" w:rsidP="00C77130">
            <w:pPr>
              <w:tabs>
                <w:tab w:val="left" w:pos="4713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экономики,   прогнозирования и инвестиций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Новопокровский район (по согласованию)</w:t>
            </w:r>
          </w:p>
          <w:p w:rsidR="00151F09" w:rsidRDefault="00151F09" w:rsidP="00C77130">
            <w:pPr>
              <w:tabs>
                <w:tab w:val="lef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09" w:rsidTr="00C77130">
        <w:tc>
          <w:tcPr>
            <w:tcW w:w="3794" w:type="dxa"/>
          </w:tcPr>
          <w:p w:rsidR="00151F09" w:rsidRDefault="00151F09" w:rsidP="00C77130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09" w:rsidRDefault="00151F09" w:rsidP="00C77130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Заздравных</w:t>
            </w:r>
          </w:p>
          <w:p w:rsidR="00151F09" w:rsidRDefault="00151F09" w:rsidP="00C77130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Геннадьевна</w:t>
            </w:r>
          </w:p>
        </w:tc>
        <w:tc>
          <w:tcPr>
            <w:tcW w:w="5812" w:type="dxa"/>
          </w:tcPr>
          <w:p w:rsidR="00151F09" w:rsidRDefault="00151F09" w:rsidP="00C77130">
            <w:pPr>
              <w:tabs>
                <w:tab w:val="left" w:pos="372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09" w:rsidRDefault="00151F09" w:rsidP="00C77130">
            <w:pPr>
              <w:tabs>
                <w:tab w:val="left" w:pos="372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государственный налоговый инспектор отдела камеральных проверок № 1 (по согласованию)»</w:t>
            </w:r>
          </w:p>
          <w:p w:rsidR="00151F09" w:rsidRDefault="00151F09" w:rsidP="00C77130">
            <w:pPr>
              <w:tabs>
                <w:tab w:val="left" w:pos="372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F09" w:rsidRDefault="00151F09" w:rsidP="00151F09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F09" w:rsidRDefault="00151F09" w:rsidP="00151F09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F09" w:rsidRDefault="00151F09" w:rsidP="00151F09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51F09" w:rsidRDefault="00151F09" w:rsidP="00151F09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                                      А.А.  Соловьева</w:t>
      </w:r>
    </w:p>
    <w:p w:rsidR="00151F09" w:rsidRDefault="00151F09" w:rsidP="00151F09"/>
    <w:p w:rsidR="00EA415C" w:rsidRDefault="00EA415C" w:rsidP="0017553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415C" w:rsidSect="00175537">
      <w:headerReference w:type="even" r:id="rId8"/>
      <w:headerReference w:type="default" r:id="rId9"/>
      <w:pgSz w:w="11906" w:h="16838"/>
      <w:pgMar w:top="1134" w:right="567" w:bottom="113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44B" w:rsidRDefault="0069244B" w:rsidP="00DE01F5">
      <w:pPr>
        <w:spacing w:after="0" w:line="240" w:lineRule="auto"/>
      </w:pPr>
      <w:r>
        <w:separator/>
      </w:r>
    </w:p>
  </w:endnote>
  <w:endnote w:type="continuationSeparator" w:id="1">
    <w:p w:rsidR="0069244B" w:rsidRDefault="0069244B" w:rsidP="00DE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44B" w:rsidRDefault="0069244B" w:rsidP="00DE01F5">
      <w:pPr>
        <w:spacing w:after="0" w:line="240" w:lineRule="auto"/>
      </w:pPr>
      <w:r>
        <w:separator/>
      </w:r>
    </w:p>
  </w:footnote>
  <w:footnote w:type="continuationSeparator" w:id="1">
    <w:p w:rsidR="0069244B" w:rsidRDefault="0069244B" w:rsidP="00DE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EF" w:rsidRDefault="006612EF">
    <w:pPr>
      <w:pStyle w:val="a7"/>
      <w:framePr w:h="221" w:wrap="none" w:vAnchor="text" w:hAnchor="page" w:x="1815" w:y="1684"/>
      <w:shd w:val="clear" w:color="auto" w:fill="auto"/>
      <w:spacing w:line="317" w:lineRule="exact"/>
    </w:pPr>
    <w:r>
      <w:rPr>
        <w:rStyle w:val="13"/>
      </w:rPr>
      <w:t>2</w:t>
    </w:r>
  </w:p>
  <w:p w:rsidR="006612EF" w:rsidRDefault="006612EF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2230256"/>
    </w:sdtPr>
    <w:sdtEndPr>
      <w:rPr>
        <w:rFonts w:ascii="Times New Roman" w:hAnsi="Times New Roman" w:cs="Times New Roman"/>
        <w:sz w:val="28"/>
        <w:szCs w:val="28"/>
      </w:rPr>
    </w:sdtEndPr>
    <w:sdtContent>
      <w:p w:rsidR="00175537" w:rsidRPr="00E34014" w:rsidRDefault="0090194B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40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75537" w:rsidRPr="00E340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40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1F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40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5537" w:rsidRDefault="001D3D63" w:rsidP="001D3D63">
    <w:pPr>
      <w:pStyle w:val="ae"/>
      <w:tabs>
        <w:tab w:val="clear" w:pos="4677"/>
        <w:tab w:val="clear" w:pos="9355"/>
        <w:tab w:val="left" w:pos="18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C763426"/>
    <w:multiLevelType w:val="hybridMultilevel"/>
    <w:tmpl w:val="88D6FD8C"/>
    <w:lvl w:ilvl="0" w:tplc="6E40FA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1E3F89"/>
    <w:multiLevelType w:val="hybridMultilevel"/>
    <w:tmpl w:val="626E9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B61"/>
    <w:rsid w:val="0004690D"/>
    <w:rsid w:val="00050577"/>
    <w:rsid w:val="00054DDB"/>
    <w:rsid w:val="00077D41"/>
    <w:rsid w:val="000B32B4"/>
    <w:rsid w:val="000D3BB7"/>
    <w:rsid w:val="000F54BA"/>
    <w:rsid w:val="000F696E"/>
    <w:rsid w:val="00100CBC"/>
    <w:rsid w:val="00104CA3"/>
    <w:rsid w:val="00151F09"/>
    <w:rsid w:val="00157462"/>
    <w:rsid w:val="00175537"/>
    <w:rsid w:val="001D3D63"/>
    <w:rsid w:val="001E6D08"/>
    <w:rsid w:val="001F5543"/>
    <w:rsid w:val="00233714"/>
    <w:rsid w:val="00270325"/>
    <w:rsid w:val="00285050"/>
    <w:rsid w:val="0029505F"/>
    <w:rsid w:val="002D04C5"/>
    <w:rsid w:val="00313D34"/>
    <w:rsid w:val="00352D74"/>
    <w:rsid w:val="0035441B"/>
    <w:rsid w:val="00361498"/>
    <w:rsid w:val="00431249"/>
    <w:rsid w:val="00493D43"/>
    <w:rsid w:val="004B2342"/>
    <w:rsid w:val="004E1679"/>
    <w:rsid w:val="004F6E87"/>
    <w:rsid w:val="00545DFB"/>
    <w:rsid w:val="00597D9D"/>
    <w:rsid w:val="005B2E99"/>
    <w:rsid w:val="00601E7E"/>
    <w:rsid w:val="00607ECC"/>
    <w:rsid w:val="0062597D"/>
    <w:rsid w:val="006612EF"/>
    <w:rsid w:val="00690AC2"/>
    <w:rsid w:val="0069244B"/>
    <w:rsid w:val="006D477E"/>
    <w:rsid w:val="00726230"/>
    <w:rsid w:val="00735B61"/>
    <w:rsid w:val="00791796"/>
    <w:rsid w:val="007A10BF"/>
    <w:rsid w:val="007A2D1C"/>
    <w:rsid w:val="007A2E0D"/>
    <w:rsid w:val="007C24AC"/>
    <w:rsid w:val="007C4D49"/>
    <w:rsid w:val="007C5670"/>
    <w:rsid w:val="007D65AE"/>
    <w:rsid w:val="00826C9C"/>
    <w:rsid w:val="008304ED"/>
    <w:rsid w:val="00844B0F"/>
    <w:rsid w:val="00864644"/>
    <w:rsid w:val="0088227B"/>
    <w:rsid w:val="0088599A"/>
    <w:rsid w:val="008A346E"/>
    <w:rsid w:val="008A68D7"/>
    <w:rsid w:val="008C4A4D"/>
    <w:rsid w:val="0090053A"/>
    <w:rsid w:val="009016E4"/>
    <w:rsid w:val="0090194B"/>
    <w:rsid w:val="009413DE"/>
    <w:rsid w:val="009546AF"/>
    <w:rsid w:val="009950CA"/>
    <w:rsid w:val="009C7DDF"/>
    <w:rsid w:val="009D3D14"/>
    <w:rsid w:val="009E0525"/>
    <w:rsid w:val="00A37E56"/>
    <w:rsid w:val="00A450F0"/>
    <w:rsid w:val="00A53C5A"/>
    <w:rsid w:val="00AF7102"/>
    <w:rsid w:val="00B219B5"/>
    <w:rsid w:val="00B50090"/>
    <w:rsid w:val="00B50327"/>
    <w:rsid w:val="00BA5C23"/>
    <w:rsid w:val="00BB500F"/>
    <w:rsid w:val="00BF3982"/>
    <w:rsid w:val="00BF7917"/>
    <w:rsid w:val="00C56D83"/>
    <w:rsid w:val="00C63395"/>
    <w:rsid w:val="00C64FEC"/>
    <w:rsid w:val="00D20DEB"/>
    <w:rsid w:val="00D768D3"/>
    <w:rsid w:val="00D950C8"/>
    <w:rsid w:val="00DA4F72"/>
    <w:rsid w:val="00DB0916"/>
    <w:rsid w:val="00DC2892"/>
    <w:rsid w:val="00DD1506"/>
    <w:rsid w:val="00DE01F5"/>
    <w:rsid w:val="00E034EA"/>
    <w:rsid w:val="00E24AE3"/>
    <w:rsid w:val="00E33885"/>
    <w:rsid w:val="00E34014"/>
    <w:rsid w:val="00E4714A"/>
    <w:rsid w:val="00E53CE0"/>
    <w:rsid w:val="00E957D6"/>
    <w:rsid w:val="00EA415C"/>
    <w:rsid w:val="00F17CC1"/>
    <w:rsid w:val="00F2583B"/>
    <w:rsid w:val="00F50797"/>
    <w:rsid w:val="00FA147E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F5"/>
  </w:style>
  <w:style w:type="paragraph" w:styleId="1">
    <w:name w:val="heading 1"/>
    <w:basedOn w:val="a"/>
    <w:next w:val="a"/>
    <w:link w:val="10"/>
    <w:qFormat/>
    <w:rsid w:val="009413DE"/>
    <w:pPr>
      <w:keepNext/>
      <w:spacing w:after="0" w:line="240" w:lineRule="auto"/>
      <w:ind w:right="41"/>
      <w:outlineLvl w:val="0"/>
    </w:pPr>
    <w:rPr>
      <w:rFonts w:ascii="Times New Roman" w:eastAsia="Arial Unicode MS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735B6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735B6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11"/>
    <w:uiPriority w:val="99"/>
    <w:rsid w:val="00735B61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-1pt2">
    <w:name w:val="Основной текст + Интервал -1 pt2"/>
    <w:basedOn w:val="11"/>
    <w:uiPriority w:val="99"/>
    <w:rsid w:val="00735B61"/>
    <w:rPr>
      <w:rFonts w:ascii="Times New Roman" w:hAnsi="Times New Roman" w:cs="Times New Roman"/>
      <w:spacing w:val="-30"/>
      <w:sz w:val="27"/>
      <w:szCs w:val="27"/>
      <w:u w:val="single"/>
      <w:shd w:val="clear" w:color="auto" w:fill="FFFFFF"/>
      <w:lang w:val="en-US" w:eastAsia="en-US"/>
    </w:rPr>
  </w:style>
  <w:style w:type="character" w:customStyle="1" w:styleId="3pt">
    <w:name w:val="Основной текст + Интервал 3 pt"/>
    <w:basedOn w:val="11"/>
    <w:uiPriority w:val="99"/>
    <w:rsid w:val="00735B61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35B61"/>
    <w:pPr>
      <w:shd w:val="clear" w:color="auto" w:fill="FFFFFF"/>
      <w:spacing w:after="240" w:line="240" w:lineRule="atLeas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11"/>
    <w:uiPriority w:val="99"/>
    <w:rsid w:val="00735B61"/>
    <w:pPr>
      <w:shd w:val="clear" w:color="auto" w:fill="FFFFFF"/>
      <w:spacing w:before="240" w:after="420" w:line="240" w:lineRule="atLeast"/>
      <w:ind w:hanging="126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735B61"/>
  </w:style>
  <w:style w:type="table" w:styleId="a5">
    <w:name w:val="Table Grid"/>
    <w:basedOn w:val="a1"/>
    <w:uiPriority w:val="59"/>
    <w:rsid w:val="007C2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Колонтитул_"/>
    <w:basedOn w:val="a0"/>
    <w:link w:val="a7"/>
    <w:uiPriority w:val="99"/>
    <w:rsid w:val="00104CA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Колонтитул + 13"/>
    <w:aliases w:val="5 pt"/>
    <w:basedOn w:val="a6"/>
    <w:uiPriority w:val="99"/>
    <w:rsid w:val="00104CA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4"/>
    <w:uiPriority w:val="99"/>
    <w:rsid w:val="00104CA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104CA3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2"/>
    <w:uiPriority w:val="99"/>
    <w:rsid w:val="00104CA3"/>
    <w:pPr>
      <w:shd w:val="clear" w:color="auto" w:fill="FFFFFF"/>
      <w:spacing w:before="600" w:after="0" w:line="331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Подпись к картинке_"/>
    <w:basedOn w:val="a0"/>
    <w:link w:val="a9"/>
    <w:uiPriority w:val="99"/>
    <w:rsid w:val="0086464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-1pt1">
    <w:name w:val="Основной текст + Интервал -1 pt1"/>
    <w:basedOn w:val="11"/>
    <w:uiPriority w:val="99"/>
    <w:rsid w:val="00864644"/>
    <w:rPr>
      <w:rFonts w:ascii="Times New Roman" w:hAnsi="Times New Roman" w:cs="Times New Roman"/>
      <w:spacing w:val="-30"/>
      <w:sz w:val="27"/>
      <w:szCs w:val="27"/>
      <w:shd w:val="clear" w:color="auto" w:fill="FFFFFF"/>
      <w:lang w:val="en-US" w:eastAsia="en-US"/>
    </w:rPr>
  </w:style>
  <w:style w:type="character" w:customStyle="1" w:styleId="21">
    <w:name w:val="Основной текст (2)_"/>
    <w:basedOn w:val="a0"/>
    <w:link w:val="210"/>
    <w:uiPriority w:val="99"/>
    <w:rsid w:val="0086464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86464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9">
    <w:name w:val="Подпись к картинке"/>
    <w:basedOn w:val="a"/>
    <w:link w:val="a8"/>
    <w:uiPriority w:val="99"/>
    <w:rsid w:val="0086464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10">
    <w:name w:val="Основной текст (2)1"/>
    <w:basedOn w:val="a"/>
    <w:link w:val="21"/>
    <w:uiPriority w:val="99"/>
    <w:rsid w:val="00864644"/>
    <w:pPr>
      <w:shd w:val="clear" w:color="auto" w:fill="FFFFFF"/>
      <w:spacing w:after="0" w:line="240" w:lineRule="atLeast"/>
      <w:ind w:firstLine="900"/>
      <w:jc w:val="both"/>
    </w:pPr>
    <w:rPr>
      <w:rFonts w:ascii="Times New Roman" w:hAnsi="Times New Roman" w:cs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6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644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9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57D6"/>
  </w:style>
  <w:style w:type="paragraph" w:styleId="ae">
    <w:name w:val="header"/>
    <w:basedOn w:val="a"/>
    <w:link w:val="af"/>
    <w:uiPriority w:val="99"/>
    <w:unhideWhenUsed/>
    <w:rsid w:val="00E9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57D6"/>
  </w:style>
  <w:style w:type="character" w:customStyle="1" w:styleId="10">
    <w:name w:val="Заголовок 1 Знак"/>
    <w:basedOn w:val="a0"/>
    <w:link w:val="1"/>
    <w:rsid w:val="009413DE"/>
    <w:rPr>
      <w:rFonts w:ascii="Times New Roman" w:eastAsia="Arial Unicode MS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757B-77DF-477C-8170-7DC7DB93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</cp:revision>
  <cp:lastPrinted>2020-07-08T06:03:00Z</cp:lastPrinted>
  <dcterms:created xsi:type="dcterms:W3CDTF">2020-08-07T11:58:00Z</dcterms:created>
  <dcterms:modified xsi:type="dcterms:W3CDTF">2020-08-07T11:58:00Z</dcterms:modified>
</cp:coreProperties>
</file>