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5B61" w:rsidRPr="00735B61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АДМИНИСТРАЦИЯ</w:t>
      </w:r>
      <w:r w:rsidR="00735B61" w:rsidRPr="00735B61">
        <w:rPr>
          <w:rFonts w:ascii="Times New Roman" w:eastAsia="Times New Roman" w:hAnsi="Times New Roman" w:cs="Times New Roman"/>
          <w:b/>
          <w:sz w:val="28"/>
          <w:szCs w:val="28"/>
        </w:rPr>
        <w:t xml:space="preserve"> НОВОПОКРОВСКОГО СЕЛЬСКОГО </w:t>
      </w:r>
    </w:p>
    <w:p w:rsidR="00735B61" w:rsidRDefault="00735B61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35B61">
        <w:rPr>
          <w:rFonts w:ascii="Times New Roman" w:eastAsia="Times New Roman" w:hAnsi="Times New Roman" w:cs="Times New Roman"/>
          <w:b/>
          <w:sz w:val="28"/>
          <w:szCs w:val="28"/>
        </w:rPr>
        <w:t>ПОСЕЛЕНИЯ НОВОПОКРОВСКОГО РАЙОНА</w:t>
      </w:r>
    </w:p>
    <w:p w:rsidR="000D3BB7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0D3BB7" w:rsidRPr="00735B61" w:rsidRDefault="000D3BB7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735B61">
        <w:rPr>
          <w:rFonts w:ascii="Times New Roman" w:eastAsia="Times New Roman" w:hAnsi="Times New Roman" w:cs="Times New Roman"/>
          <w:b/>
          <w:sz w:val="28"/>
          <w:szCs w:val="28"/>
        </w:rPr>
        <w:t>П</w:t>
      </w:r>
      <w:proofErr w:type="gramEnd"/>
      <w:r w:rsidRPr="00735B61">
        <w:rPr>
          <w:rFonts w:ascii="Times New Roman" w:eastAsia="Times New Roman" w:hAnsi="Times New Roman" w:cs="Times New Roman"/>
          <w:b/>
          <w:sz w:val="28"/>
          <w:szCs w:val="28"/>
        </w:rPr>
        <w:t xml:space="preserve"> О С Т А Н О В Л Е Н И Е</w:t>
      </w:r>
    </w:p>
    <w:p w:rsidR="00735B61" w:rsidRPr="00735B61" w:rsidRDefault="00735B61" w:rsidP="002337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35B61" w:rsidRPr="00735B61" w:rsidRDefault="00735B61" w:rsidP="00233714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D257C5">
        <w:rPr>
          <w:rFonts w:ascii="Times New Roman" w:eastAsia="Times New Roman" w:hAnsi="Times New Roman" w:cs="Times New Roman"/>
          <w:sz w:val="28"/>
          <w:szCs w:val="28"/>
        </w:rPr>
        <w:t>20.06.</w:t>
      </w:r>
      <w:r w:rsidRPr="00735B61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0D3BB7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="00D257C5">
        <w:rPr>
          <w:rFonts w:ascii="Times New Roman" w:eastAsia="Times New Roman" w:hAnsi="Times New Roman" w:cs="Times New Roman"/>
          <w:sz w:val="28"/>
          <w:szCs w:val="28"/>
        </w:rPr>
        <w:tab/>
      </w:r>
      <w:r w:rsidRPr="00735B61">
        <w:rPr>
          <w:rFonts w:ascii="Times New Roman" w:eastAsia="Times New Roman" w:hAnsi="Times New Roman" w:cs="Times New Roman"/>
          <w:sz w:val="28"/>
          <w:szCs w:val="28"/>
        </w:rPr>
        <w:t xml:space="preserve">№ </w:t>
      </w:r>
      <w:r w:rsidR="00D257C5">
        <w:rPr>
          <w:rFonts w:ascii="Times New Roman" w:eastAsia="Times New Roman" w:hAnsi="Times New Roman" w:cs="Times New Roman"/>
          <w:sz w:val="28"/>
          <w:szCs w:val="28"/>
        </w:rPr>
        <w:t>89</w:t>
      </w:r>
    </w:p>
    <w:p w:rsid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proofErr w:type="spellStart"/>
      <w:r w:rsidRPr="00735B61">
        <w:rPr>
          <w:rFonts w:eastAsia="Times New Roman"/>
          <w:sz w:val="28"/>
          <w:szCs w:val="28"/>
        </w:rPr>
        <w:t>ст-ца</w:t>
      </w:r>
      <w:proofErr w:type="spellEnd"/>
      <w:r w:rsidRPr="00735B61">
        <w:rPr>
          <w:rFonts w:eastAsia="Times New Roman"/>
          <w:sz w:val="28"/>
          <w:szCs w:val="28"/>
        </w:rPr>
        <w:t xml:space="preserve"> Новопокровская</w:t>
      </w:r>
    </w:p>
    <w:p w:rsid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  <w:rPr>
          <w:sz w:val="28"/>
          <w:szCs w:val="28"/>
        </w:rPr>
      </w:pPr>
      <w:bookmarkStart w:id="0" w:name="_GoBack"/>
      <w:bookmarkEnd w:id="0"/>
    </w:p>
    <w:p w:rsidR="00735B61" w:rsidRPr="00735B61" w:rsidRDefault="00735B61" w:rsidP="00233714">
      <w:pPr>
        <w:pStyle w:val="a3"/>
        <w:shd w:val="clear" w:color="auto" w:fill="auto"/>
        <w:spacing w:before="0" w:after="0" w:line="240" w:lineRule="auto"/>
        <w:ind w:firstLine="0"/>
        <w:jc w:val="center"/>
      </w:pPr>
    </w:p>
    <w:p w:rsidR="00100CBC" w:rsidRDefault="000D3BB7" w:rsidP="00100CBC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bookmarkStart w:id="1" w:name="bookmark2"/>
      <w:r>
        <w:rPr>
          <w:sz w:val="28"/>
          <w:szCs w:val="28"/>
        </w:rPr>
        <w:t xml:space="preserve">О внесении изменений в постановление </w:t>
      </w:r>
      <w:r w:rsidR="00100CBC">
        <w:rPr>
          <w:sz w:val="28"/>
          <w:szCs w:val="28"/>
        </w:rPr>
        <w:t>главы</w:t>
      </w:r>
      <w:r>
        <w:rPr>
          <w:sz w:val="28"/>
          <w:szCs w:val="28"/>
        </w:rPr>
        <w:t xml:space="preserve"> Новопокровского </w:t>
      </w:r>
    </w:p>
    <w:p w:rsidR="007A10BF" w:rsidRDefault="000D3BB7" w:rsidP="00100CBC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100CBC">
        <w:rPr>
          <w:sz w:val="28"/>
          <w:szCs w:val="28"/>
        </w:rPr>
        <w:t xml:space="preserve">Новопокровского района </w:t>
      </w:r>
    </w:p>
    <w:p w:rsidR="00735B61" w:rsidRDefault="00100CBC" w:rsidP="007A10BF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  <w:r>
        <w:rPr>
          <w:sz w:val="28"/>
          <w:szCs w:val="28"/>
        </w:rPr>
        <w:t>от 21 марта 2008</w:t>
      </w:r>
      <w:r w:rsidR="000D3BB7">
        <w:rPr>
          <w:sz w:val="28"/>
          <w:szCs w:val="28"/>
        </w:rPr>
        <w:t xml:space="preserve"> года </w:t>
      </w:r>
      <w:r>
        <w:rPr>
          <w:sz w:val="28"/>
          <w:szCs w:val="28"/>
        </w:rPr>
        <w:t>№ 41</w:t>
      </w:r>
      <w:r w:rsidR="000D3BB7">
        <w:rPr>
          <w:sz w:val="28"/>
          <w:szCs w:val="28"/>
        </w:rPr>
        <w:t xml:space="preserve"> «</w:t>
      </w:r>
      <w:r>
        <w:rPr>
          <w:sz w:val="28"/>
          <w:szCs w:val="28"/>
        </w:rPr>
        <w:t>О</w:t>
      </w:r>
      <w:r w:rsidR="00826C9C">
        <w:rPr>
          <w:sz w:val="28"/>
          <w:szCs w:val="28"/>
        </w:rPr>
        <w:t>б</w:t>
      </w:r>
      <w:r>
        <w:rPr>
          <w:sz w:val="28"/>
          <w:szCs w:val="28"/>
        </w:rPr>
        <w:t xml:space="preserve"> утверждении Положения о</w:t>
      </w:r>
      <w:r w:rsidR="007A10BF">
        <w:rPr>
          <w:sz w:val="28"/>
          <w:szCs w:val="28"/>
        </w:rPr>
        <w:t xml:space="preserve">координационном </w:t>
      </w:r>
      <w:r>
        <w:rPr>
          <w:sz w:val="28"/>
          <w:szCs w:val="28"/>
        </w:rPr>
        <w:t>Совете Новопокровского сельского</w:t>
      </w:r>
      <w:r w:rsidR="00735B61" w:rsidRPr="00735B61">
        <w:rPr>
          <w:sz w:val="28"/>
          <w:szCs w:val="28"/>
        </w:rPr>
        <w:t xml:space="preserve"> поселени</w:t>
      </w:r>
      <w:bookmarkEnd w:id="1"/>
      <w:r>
        <w:rPr>
          <w:sz w:val="28"/>
          <w:szCs w:val="28"/>
        </w:rPr>
        <w:t>я</w:t>
      </w:r>
      <w:r w:rsidR="000D3BB7">
        <w:rPr>
          <w:sz w:val="28"/>
          <w:szCs w:val="28"/>
        </w:rPr>
        <w:t>»</w:t>
      </w:r>
    </w:p>
    <w:p w:rsidR="00735B61" w:rsidRDefault="00735B61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4E1679" w:rsidRPr="00735B61" w:rsidRDefault="004E1679" w:rsidP="00233714">
      <w:pPr>
        <w:pStyle w:val="20"/>
        <w:keepNext/>
        <w:keepLines/>
        <w:shd w:val="clear" w:color="auto" w:fill="auto"/>
        <w:spacing w:after="0" w:line="240" w:lineRule="auto"/>
        <w:rPr>
          <w:sz w:val="28"/>
          <w:szCs w:val="28"/>
        </w:rPr>
      </w:pPr>
    </w:p>
    <w:p w:rsidR="00270325" w:rsidRPr="00A37E56" w:rsidRDefault="00735B61" w:rsidP="00233714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  <w:r w:rsidRPr="00735B61">
        <w:rPr>
          <w:b w:val="0"/>
          <w:sz w:val="28"/>
          <w:szCs w:val="28"/>
        </w:rPr>
        <w:t xml:space="preserve">В </w:t>
      </w:r>
      <w:r w:rsidR="00100CBC">
        <w:rPr>
          <w:b w:val="0"/>
          <w:sz w:val="28"/>
          <w:szCs w:val="28"/>
        </w:rPr>
        <w:t>связи с кадровыми изменениями, администрация Новопокровскогосельского поселения</w:t>
      </w:r>
      <w:r w:rsidR="004E1679">
        <w:rPr>
          <w:b w:val="0"/>
          <w:sz w:val="28"/>
          <w:szCs w:val="28"/>
        </w:rPr>
        <w:t>п</w:t>
      </w:r>
      <w:r w:rsidR="00270325" w:rsidRPr="00A37E56">
        <w:rPr>
          <w:b w:val="0"/>
          <w:sz w:val="28"/>
          <w:szCs w:val="28"/>
        </w:rPr>
        <w:t xml:space="preserve">о с т а </w:t>
      </w:r>
      <w:proofErr w:type="gramStart"/>
      <w:r w:rsidR="00270325" w:rsidRPr="00A37E56">
        <w:rPr>
          <w:b w:val="0"/>
          <w:sz w:val="28"/>
          <w:szCs w:val="28"/>
        </w:rPr>
        <w:t>н</w:t>
      </w:r>
      <w:proofErr w:type="gramEnd"/>
      <w:r w:rsidR="00270325" w:rsidRPr="00A37E56">
        <w:rPr>
          <w:b w:val="0"/>
          <w:sz w:val="28"/>
          <w:szCs w:val="28"/>
        </w:rPr>
        <w:t xml:space="preserve"> о в л я е т</w:t>
      </w:r>
      <w:r w:rsidR="00270325" w:rsidRPr="00A37E56">
        <w:rPr>
          <w:rFonts w:eastAsia="Times New Roman"/>
          <w:b w:val="0"/>
          <w:sz w:val="28"/>
          <w:szCs w:val="28"/>
        </w:rPr>
        <w:t>:</w:t>
      </w:r>
    </w:p>
    <w:p w:rsidR="007C4D49" w:rsidRPr="00A37E56" w:rsidRDefault="007C4D49" w:rsidP="00233714">
      <w:pPr>
        <w:pStyle w:val="20"/>
        <w:keepNext/>
        <w:keepLines/>
        <w:shd w:val="clear" w:color="auto" w:fill="auto"/>
        <w:spacing w:after="0" w:line="240" w:lineRule="auto"/>
        <w:ind w:firstLine="708"/>
        <w:jc w:val="both"/>
        <w:rPr>
          <w:b w:val="0"/>
          <w:sz w:val="28"/>
          <w:szCs w:val="28"/>
        </w:rPr>
      </w:pPr>
    </w:p>
    <w:p w:rsidR="00735B61" w:rsidRPr="00054DDB" w:rsidRDefault="00100CBC" w:rsidP="00F50797">
      <w:pPr>
        <w:pStyle w:val="20"/>
        <w:keepNext/>
        <w:keepLines/>
        <w:numPr>
          <w:ilvl w:val="0"/>
          <w:numId w:val="8"/>
        </w:numPr>
        <w:shd w:val="clear" w:color="auto" w:fill="auto"/>
        <w:spacing w:after="0" w:line="240" w:lineRule="auto"/>
        <w:ind w:left="0" w:firstLine="708"/>
        <w:jc w:val="both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Внести изменение</w:t>
      </w:r>
      <w:r w:rsidR="000D3BB7" w:rsidRPr="00054DDB">
        <w:rPr>
          <w:b w:val="0"/>
          <w:sz w:val="28"/>
          <w:szCs w:val="28"/>
        </w:rPr>
        <w:t xml:space="preserve"> в</w:t>
      </w:r>
      <w:r>
        <w:rPr>
          <w:b w:val="0"/>
          <w:sz w:val="28"/>
          <w:szCs w:val="28"/>
        </w:rPr>
        <w:t>приложение № 2</w:t>
      </w:r>
      <w:r w:rsidR="00054DDB" w:rsidRPr="00054DDB">
        <w:rPr>
          <w:b w:val="0"/>
          <w:sz w:val="28"/>
          <w:szCs w:val="28"/>
        </w:rPr>
        <w:t xml:space="preserve"> к постановлению </w:t>
      </w:r>
      <w:r>
        <w:rPr>
          <w:b w:val="0"/>
          <w:sz w:val="28"/>
          <w:szCs w:val="28"/>
        </w:rPr>
        <w:t>главы</w:t>
      </w:r>
      <w:r w:rsidR="00054DDB" w:rsidRPr="00054DDB">
        <w:rPr>
          <w:b w:val="0"/>
          <w:sz w:val="28"/>
          <w:szCs w:val="28"/>
        </w:rPr>
        <w:t xml:space="preserve"> Новопокровского сельского поселения от </w:t>
      </w:r>
      <w:r w:rsidRPr="00100CBC">
        <w:rPr>
          <w:b w:val="0"/>
          <w:sz w:val="28"/>
          <w:szCs w:val="28"/>
        </w:rPr>
        <w:t>21 марта 2008 года № 41</w:t>
      </w:r>
      <w:r>
        <w:rPr>
          <w:b w:val="0"/>
          <w:sz w:val="28"/>
          <w:szCs w:val="28"/>
        </w:rPr>
        <w:t xml:space="preserve">,изложив его в </w:t>
      </w:r>
      <w:r w:rsidR="00054DDB">
        <w:rPr>
          <w:b w:val="0"/>
          <w:sz w:val="28"/>
          <w:szCs w:val="28"/>
        </w:rPr>
        <w:t xml:space="preserve">новой </w:t>
      </w:r>
      <w:r w:rsidR="00054DDB" w:rsidRPr="00054DDB">
        <w:rPr>
          <w:b w:val="0"/>
          <w:sz w:val="28"/>
          <w:szCs w:val="28"/>
        </w:rPr>
        <w:t xml:space="preserve">редакции </w:t>
      </w:r>
      <w:r w:rsidR="00735B61" w:rsidRPr="00054DDB">
        <w:rPr>
          <w:b w:val="0"/>
          <w:sz w:val="28"/>
          <w:szCs w:val="28"/>
        </w:rPr>
        <w:t>(прил</w:t>
      </w:r>
      <w:r w:rsidR="000D3BB7" w:rsidRPr="00054DDB">
        <w:rPr>
          <w:b w:val="0"/>
          <w:sz w:val="28"/>
          <w:szCs w:val="28"/>
        </w:rPr>
        <w:t>агается</w:t>
      </w:r>
      <w:r w:rsidR="00735B61" w:rsidRPr="00054DDB">
        <w:rPr>
          <w:b w:val="0"/>
          <w:sz w:val="28"/>
          <w:szCs w:val="28"/>
        </w:rPr>
        <w:t>).</w:t>
      </w:r>
    </w:p>
    <w:p w:rsidR="007C4D49" w:rsidRPr="00054DDB" w:rsidRDefault="007C4D49" w:rsidP="00233714">
      <w:pPr>
        <w:pStyle w:val="a3"/>
        <w:shd w:val="clear" w:color="auto" w:fill="auto"/>
        <w:tabs>
          <w:tab w:val="left" w:pos="1284"/>
        </w:tabs>
        <w:spacing w:before="0" w:after="0" w:line="240" w:lineRule="auto"/>
        <w:ind w:firstLine="709"/>
        <w:jc w:val="both"/>
        <w:rPr>
          <w:sz w:val="28"/>
          <w:szCs w:val="28"/>
        </w:rPr>
      </w:pPr>
    </w:p>
    <w:p w:rsidR="00270325" w:rsidRPr="00054DDB" w:rsidRDefault="000D3BB7" w:rsidP="0023371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54DDB">
        <w:rPr>
          <w:rFonts w:ascii="Times New Roman" w:hAnsi="Times New Roman" w:cs="Times New Roman"/>
          <w:sz w:val="28"/>
          <w:szCs w:val="28"/>
        </w:rPr>
        <w:t>2</w:t>
      </w:r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 xml:space="preserve">.  </w:t>
      </w:r>
      <w:proofErr w:type="gramStart"/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 xml:space="preserve"> выполнением настоящего постановления оставляю  за собой.</w:t>
      </w:r>
    </w:p>
    <w:p w:rsidR="007C4D49" w:rsidRPr="00054DDB" w:rsidRDefault="007C4D49" w:rsidP="0023371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270325" w:rsidRPr="00A37E56" w:rsidRDefault="000D3BB7" w:rsidP="00233714">
      <w:pPr>
        <w:widowControl w:val="0"/>
        <w:shd w:val="clear" w:color="auto" w:fill="FFFFFF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054DDB">
        <w:rPr>
          <w:rFonts w:ascii="Times New Roman" w:hAnsi="Times New Roman" w:cs="Times New Roman"/>
          <w:sz w:val="28"/>
          <w:szCs w:val="28"/>
        </w:rPr>
        <w:t>3</w:t>
      </w:r>
      <w:r w:rsidR="00270325" w:rsidRPr="00054DDB">
        <w:rPr>
          <w:rFonts w:ascii="Times New Roman" w:eastAsia="Times New Roman" w:hAnsi="Times New Roman" w:cs="Times New Roman"/>
          <w:sz w:val="28"/>
          <w:szCs w:val="28"/>
        </w:rPr>
        <w:t>.  Постановление</w:t>
      </w:r>
      <w:r w:rsidR="00270325" w:rsidRPr="00A37E56">
        <w:rPr>
          <w:rFonts w:ascii="Times New Roman" w:eastAsia="Times New Roman" w:hAnsi="Times New Roman" w:cs="Times New Roman"/>
          <w:sz w:val="28"/>
          <w:szCs w:val="28"/>
        </w:rPr>
        <w:t xml:space="preserve"> вступа</w:t>
      </w:r>
      <w:r>
        <w:rPr>
          <w:rFonts w:ascii="Times New Roman" w:eastAsia="Times New Roman" w:hAnsi="Times New Roman" w:cs="Times New Roman"/>
          <w:sz w:val="28"/>
          <w:szCs w:val="28"/>
        </w:rPr>
        <w:t>ет в силу со дня его подписания</w:t>
      </w:r>
      <w:r w:rsidR="006612EF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270325" w:rsidRPr="00A37E56" w:rsidRDefault="00270325" w:rsidP="00233714">
      <w:pPr>
        <w:spacing w:after="0" w:line="240" w:lineRule="auto"/>
        <w:ind w:firstLine="709"/>
        <w:jc w:val="both"/>
        <w:rPr>
          <w:sz w:val="28"/>
          <w:szCs w:val="28"/>
        </w:rPr>
      </w:pPr>
    </w:p>
    <w:p w:rsidR="007C4D49" w:rsidRPr="00A37E56" w:rsidRDefault="007C4D49" w:rsidP="00233714">
      <w:pPr>
        <w:spacing w:after="0" w:line="240" w:lineRule="auto"/>
        <w:jc w:val="both"/>
        <w:rPr>
          <w:sz w:val="28"/>
          <w:szCs w:val="28"/>
        </w:rPr>
      </w:pPr>
    </w:p>
    <w:p w:rsidR="007C4D49" w:rsidRPr="00A37E56" w:rsidRDefault="007C4D49" w:rsidP="00233714">
      <w:pPr>
        <w:spacing w:after="0" w:line="240" w:lineRule="auto"/>
        <w:jc w:val="both"/>
        <w:rPr>
          <w:rFonts w:ascii="Calibri" w:eastAsia="Times New Roman" w:hAnsi="Calibri" w:cs="Times New Roman"/>
          <w:sz w:val="28"/>
          <w:szCs w:val="28"/>
        </w:rPr>
      </w:pPr>
    </w:p>
    <w:p w:rsidR="007C4D49" w:rsidRPr="00A37E56" w:rsidRDefault="007C4D49" w:rsidP="0023371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56">
        <w:rPr>
          <w:rFonts w:ascii="Times New Roman" w:eastAsia="Times New Roman" w:hAnsi="Times New Roman" w:cs="Times New Roman"/>
          <w:sz w:val="28"/>
          <w:szCs w:val="28"/>
        </w:rPr>
        <w:t xml:space="preserve">Глава Новопокровского </w:t>
      </w:r>
    </w:p>
    <w:p w:rsidR="007C4D49" w:rsidRPr="00A37E56" w:rsidRDefault="007C4D49" w:rsidP="00233714">
      <w:pPr>
        <w:tabs>
          <w:tab w:val="right" w:pos="9638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A37E56">
        <w:rPr>
          <w:rFonts w:ascii="Times New Roman" w:eastAsia="Times New Roman" w:hAnsi="Times New Roman" w:cs="Times New Roman"/>
          <w:sz w:val="28"/>
          <w:szCs w:val="28"/>
        </w:rPr>
        <w:t xml:space="preserve">сельского поселения                                                                     М.И. </w:t>
      </w:r>
      <w:proofErr w:type="spellStart"/>
      <w:r w:rsidRPr="00A37E56">
        <w:rPr>
          <w:rFonts w:ascii="Times New Roman" w:eastAsia="Times New Roman" w:hAnsi="Times New Roman" w:cs="Times New Roman"/>
          <w:sz w:val="28"/>
          <w:szCs w:val="28"/>
        </w:rPr>
        <w:t>Гречушкин</w:t>
      </w:r>
      <w:proofErr w:type="spellEnd"/>
    </w:p>
    <w:p w:rsidR="00DE01F5" w:rsidRPr="00A37E56" w:rsidRDefault="00DE01F5" w:rsidP="00233714">
      <w:pPr>
        <w:pStyle w:val="a3"/>
        <w:shd w:val="clear" w:color="auto" w:fill="auto"/>
        <w:spacing w:before="0" w:after="0" w:line="240" w:lineRule="auto"/>
        <w:ind w:firstLine="72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firstLine="0"/>
        <w:jc w:val="both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1F5543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6D477E" w:rsidRDefault="006D477E" w:rsidP="006D477E">
      <w:pPr>
        <w:pStyle w:val="a3"/>
        <w:shd w:val="clear" w:color="auto" w:fill="auto"/>
        <w:spacing w:before="0" w:after="0" w:line="240" w:lineRule="auto"/>
        <w:ind w:firstLine="0"/>
        <w:rPr>
          <w:sz w:val="28"/>
          <w:szCs w:val="28"/>
        </w:rPr>
      </w:pPr>
    </w:p>
    <w:p w:rsidR="00233714" w:rsidRPr="00054DDB" w:rsidRDefault="00233714" w:rsidP="00D257C5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lastRenderedPageBreak/>
        <w:t>ПРИЛОЖЕНИЕ</w:t>
      </w: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к постановлению </w:t>
      </w: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администрации Новопокровского </w:t>
      </w:r>
    </w:p>
    <w:p w:rsidR="00233714" w:rsidRPr="00054DDB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сельского поселения </w:t>
      </w:r>
    </w:p>
    <w:p w:rsidR="00233714" w:rsidRPr="00054DDB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от </w:t>
      </w:r>
      <w:r w:rsidR="00D257C5">
        <w:rPr>
          <w:sz w:val="28"/>
          <w:szCs w:val="28"/>
        </w:rPr>
        <w:t>20.06.</w:t>
      </w:r>
      <w:r w:rsidRPr="00054DDB">
        <w:rPr>
          <w:sz w:val="28"/>
          <w:szCs w:val="28"/>
        </w:rPr>
        <w:t xml:space="preserve">2017 № </w:t>
      </w:r>
      <w:r w:rsidR="00D257C5">
        <w:rPr>
          <w:sz w:val="28"/>
          <w:szCs w:val="28"/>
        </w:rPr>
        <w:t>89</w:t>
      </w:r>
    </w:p>
    <w:p w:rsidR="00233714" w:rsidRDefault="001F5543" w:rsidP="00233714">
      <w:pPr>
        <w:pStyle w:val="a3"/>
        <w:shd w:val="clear" w:color="auto" w:fill="auto"/>
        <w:spacing w:before="0" w:after="0" w:line="240" w:lineRule="auto"/>
        <w:ind w:left="5103" w:firstLine="0"/>
      </w:pPr>
      <w:r>
        <w:t>«ПРИЛОЖЕНИЕ № 2</w:t>
      </w: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</w:pPr>
      <w:r>
        <w:t>УТВЕРЖДЕН</w:t>
      </w:r>
    </w:p>
    <w:p w:rsidR="00233714" w:rsidRPr="007C24AC" w:rsidRDefault="00233714" w:rsidP="00233714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 w:rsidRPr="007C24AC">
        <w:rPr>
          <w:rFonts w:ascii="Times New Roman" w:hAnsi="Times New Roman" w:cs="Times New Roman"/>
          <w:spacing w:val="-11"/>
          <w:sz w:val="28"/>
          <w:szCs w:val="28"/>
        </w:rPr>
        <w:t>постановлением администрации</w:t>
      </w:r>
    </w:p>
    <w:p w:rsidR="00233714" w:rsidRPr="007C24AC" w:rsidRDefault="00233714" w:rsidP="00233714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 w:rsidRPr="007C24AC">
        <w:rPr>
          <w:rFonts w:ascii="Times New Roman" w:hAnsi="Times New Roman" w:cs="Times New Roman"/>
          <w:spacing w:val="-11"/>
          <w:sz w:val="28"/>
          <w:szCs w:val="28"/>
        </w:rPr>
        <w:t>Новопокровского сельского поселения</w:t>
      </w:r>
    </w:p>
    <w:p w:rsidR="00233714" w:rsidRDefault="00233714" w:rsidP="00233714">
      <w:pPr>
        <w:spacing w:after="0" w:line="240" w:lineRule="auto"/>
        <w:ind w:left="5103"/>
        <w:rPr>
          <w:rFonts w:ascii="Times New Roman" w:hAnsi="Times New Roman" w:cs="Times New Roman"/>
          <w:spacing w:val="-11"/>
          <w:sz w:val="28"/>
          <w:szCs w:val="28"/>
        </w:rPr>
      </w:pPr>
      <w:r>
        <w:rPr>
          <w:rFonts w:ascii="Times New Roman" w:hAnsi="Times New Roman" w:cs="Times New Roman"/>
          <w:spacing w:val="-11"/>
          <w:sz w:val="28"/>
          <w:szCs w:val="28"/>
        </w:rPr>
        <w:t xml:space="preserve"> о</w:t>
      </w:r>
      <w:r w:rsidRPr="007C24AC">
        <w:rPr>
          <w:rFonts w:ascii="Times New Roman" w:hAnsi="Times New Roman" w:cs="Times New Roman"/>
          <w:spacing w:val="-11"/>
          <w:sz w:val="28"/>
          <w:szCs w:val="28"/>
        </w:rPr>
        <w:t>т</w:t>
      </w:r>
      <w:r w:rsidR="001F5543">
        <w:rPr>
          <w:rFonts w:ascii="Times New Roman" w:hAnsi="Times New Roman" w:cs="Times New Roman"/>
          <w:spacing w:val="-11"/>
          <w:sz w:val="28"/>
          <w:szCs w:val="28"/>
        </w:rPr>
        <w:t xml:space="preserve"> 21.03</w:t>
      </w:r>
      <w:r>
        <w:rPr>
          <w:rFonts w:ascii="Times New Roman" w:hAnsi="Times New Roman" w:cs="Times New Roman"/>
          <w:spacing w:val="-11"/>
          <w:sz w:val="28"/>
          <w:szCs w:val="28"/>
        </w:rPr>
        <w:t>.</w:t>
      </w:r>
      <w:r w:rsidR="001F5543">
        <w:rPr>
          <w:rFonts w:ascii="Times New Roman" w:hAnsi="Times New Roman" w:cs="Times New Roman"/>
          <w:spacing w:val="-11"/>
          <w:sz w:val="28"/>
          <w:szCs w:val="28"/>
        </w:rPr>
        <w:t>2008</w:t>
      </w:r>
      <w:r w:rsidRPr="007C24AC">
        <w:rPr>
          <w:rFonts w:ascii="Times New Roman" w:hAnsi="Times New Roman" w:cs="Times New Roman"/>
          <w:spacing w:val="-11"/>
          <w:sz w:val="28"/>
          <w:szCs w:val="28"/>
        </w:rPr>
        <w:t>№</w:t>
      </w:r>
      <w:r w:rsidR="001F5543">
        <w:rPr>
          <w:rFonts w:ascii="Times New Roman" w:hAnsi="Times New Roman" w:cs="Times New Roman"/>
          <w:spacing w:val="-11"/>
          <w:sz w:val="28"/>
          <w:szCs w:val="28"/>
        </w:rPr>
        <w:t xml:space="preserve">  41</w:t>
      </w:r>
    </w:p>
    <w:p w:rsidR="00233714" w:rsidRDefault="00233714" w:rsidP="00233714">
      <w:pPr>
        <w:spacing w:after="0" w:line="240" w:lineRule="auto"/>
        <w:ind w:left="5103"/>
        <w:rPr>
          <w:rFonts w:ascii="Times New Roman" w:hAnsi="Times New Roman" w:cs="Times New Roman"/>
          <w:sz w:val="28"/>
          <w:szCs w:val="28"/>
        </w:rPr>
      </w:pPr>
      <w:r w:rsidRPr="00054DDB">
        <w:rPr>
          <w:rFonts w:ascii="Times New Roman" w:hAnsi="Times New Roman" w:cs="Times New Roman"/>
          <w:sz w:val="28"/>
          <w:szCs w:val="28"/>
        </w:rPr>
        <w:t xml:space="preserve">в редакции постановления администрации Новопокровского сельского поселения </w:t>
      </w:r>
    </w:p>
    <w:p w:rsidR="007C24AC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  <w:r w:rsidRPr="00054DDB">
        <w:rPr>
          <w:sz w:val="28"/>
          <w:szCs w:val="28"/>
        </w:rPr>
        <w:t xml:space="preserve">от </w:t>
      </w:r>
      <w:r w:rsidR="00D257C5">
        <w:rPr>
          <w:sz w:val="28"/>
          <w:szCs w:val="28"/>
        </w:rPr>
        <w:t>20.06.</w:t>
      </w:r>
      <w:r w:rsidRPr="00054DDB">
        <w:rPr>
          <w:sz w:val="28"/>
          <w:szCs w:val="28"/>
        </w:rPr>
        <w:t>201</w:t>
      </w:r>
      <w:r>
        <w:rPr>
          <w:sz w:val="28"/>
          <w:szCs w:val="28"/>
        </w:rPr>
        <w:t>7</w:t>
      </w:r>
      <w:r w:rsidRPr="00054DDB">
        <w:rPr>
          <w:sz w:val="28"/>
          <w:szCs w:val="28"/>
        </w:rPr>
        <w:t xml:space="preserve"> № </w:t>
      </w:r>
      <w:r w:rsidR="00D257C5">
        <w:rPr>
          <w:sz w:val="28"/>
          <w:szCs w:val="28"/>
        </w:rPr>
        <w:t>89</w:t>
      </w: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  <w:rPr>
          <w:sz w:val="28"/>
          <w:szCs w:val="28"/>
        </w:rPr>
      </w:pPr>
    </w:p>
    <w:p w:rsidR="00233714" w:rsidRDefault="00233714" w:rsidP="00233714">
      <w:pPr>
        <w:pStyle w:val="a3"/>
        <w:shd w:val="clear" w:color="auto" w:fill="auto"/>
        <w:spacing w:before="0" w:after="0" w:line="240" w:lineRule="auto"/>
        <w:ind w:left="5103" w:firstLine="0"/>
      </w:pPr>
    </w:p>
    <w:p w:rsidR="00791796" w:rsidRDefault="00791796" w:rsidP="00233714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СОСТАВ</w:t>
      </w:r>
    </w:p>
    <w:p w:rsidR="001F5543" w:rsidRDefault="001F5543" w:rsidP="00233714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>координационного Совета по обеспечению наполняемости</w:t>
      </w:r>
    </w:p>
    <w:p w:rsidR="00791796" w:rsidRPr="00791796" w:rsidRDefault="001F5543" w:rsidP="00233714">
      <w:pPr>
        <w:pStyle w:val="20"/>
        <w:keepNext/>
        <w:keepLines/>
        <w:shd w:val="clear" w:color="auto" w:fill="auto"/>
        <w:spacing w:after="0" w:line="240" w:lineRule="auto"/>
        <w:rPr>
          <w:b w:val="0"/>
          <w:sz w:val="28"/>
          <w:szCs w:val="28"/>
        </w:rPr>
      </w:pPr>
      <w:r>
        <w:rPr>
          <w:b w:val="0"/>
          <w:sz w:val="28"/>
          <w:szCs w:val="28"/>
        </w:rPr>
        <w:t xml:space="preserve">бюджета </w:t>
      </w:r>
      <w:r w:rsidR="00791796">
        <w:rPr>
          <w:b w:val="0"/>
          <w:sz w:val="28"/>
          <w:szCs w:val="28"/>
        </w:rPr>
        <w:t>Новопокровского сельского поселения</w:t>
      </w:r>
    </w:p>
    <w:p w:rsidR="00F50797" w:rsidRDefault="00F50797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37E56" w:rsidRDefault="00A37E56" w:rsidP="00233714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tbl>
      <w:tblPr>
        <w:tblStyle w:val="a5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794"/>
        <w:gridCol w:w="5812"/>
      </w:tblGrid>
      <w:tr w:rsidR="00313D34" w:rsidTr="00F50797">
        <w:tc>
          <w:tcPr>
            <w:tcW w:w="3794" w:type="dxa"/>
          </w:tcPr>
          <w:p w:rsidR="00313D34" w:rsidRDefault="00313D34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Гречушкин</w:t>
            </w:r>
            <w:proofErr w:type="spellEnd"/>
          </w:p>
          <w:p w:rsidR="00791796" w:rsidRDefault="00791796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Михаил Иванович</w:t>
            </w:r>
          </w:p>
        </w:tc>
        <w:tc>
          <w:tcPr>
            <w:tcW w:w="5812" w:type="dxa"/>
          </w:tcPr>
          <w:p w:rsidR="00313D34" w:rsidRDefault="00233714" w:rsidP="00F50797">
            <w:pPr>
              <w:tabs>
                <w:tab w:val="left" w:pos="48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глава Новоп</w:t>
            </w:r>
            <w:r w:rsidR="00313D34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</w:t>
            </w:r>
            <w:r w:rsidR="00313D34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313D34">
              <w:rPr>
                <w:rFonts w:ascii="Times New Roman" w:hAnsi="Times New Roman" w:cs="Times New Roman"/>
                <w:sz w:val="28"/>
                <w:szCs w:val="28"/>
              </w:rPr>
              <w:t>вского сельского поселения</w:t>
            </w:r>
            <w:r w:rsidR="00791796">
              <w:rPr>
                <w:rFonts w:ascii="Times New Roman" w:hAnsi="Times New Roman" w:cs="Times New Roman"/>
                <w:sz w:val="28"/>
                <w:szCs w:val="28"/>
              </w:rPr>
              <w:t>, председатель</w:t>
            </w:r>
            <w:r w:rsidR="001F5543" w:rsidRPr="001F5543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</w:tc>
      </w:tr>
      <w:tr w:rsidR="00BB500F" w:rsidTr="00F50797">
        <w:tc>
          <w:tcPr>
            <w:tcW w:w="3794" w:type="dxa"/>
          </w:tcPr>
          <w:p w:rsidR="00791796" w:rsidRDefault="00791796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3714" w:rsidRDefault="00233714" w:rsidP="00F5079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97" w:rsidRDefault="00F50797" w:rsidP="00F50797">
            <w:pPr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E4" w:rsidTr="00F50797">
        <w:tc>
          <w:tcPr>
            <w:tcW w:w="3794" w:type="dxa"/>
          </w:tcPr>
          <w:p w:rsidR="009016E4" w:rsidRDefault="00F50797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Потопахина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Светлана</w:t>
            </w:r>
          </w:p>
          <w:p w:rsidR="00791796" w:rsidRDefault="00F50797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Николаевна</w:t>
            </w:r>
          </w:p>
        </w:tc>
        <w:tc>
          <w:tcPr>
            <w:tcW w:w="5812" w:type="dxa"/>
          </w:tcPr>
          <w:p w:rsidR="009016E4" w:rsidRDefault="009016E4" w:rsidP="00F50797">
            <w:pPr>
              <w:tabs>
                <w:tab w:val="left" w:pos="485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77E" w:rsidRPr="006D477E">
              <w:rPr>
                <w:rFonts w:ascii="Times New Roman" w:hAnsi="Times New Roman" w:cs="Times New Roman"/>
                <w:sz w:val="28"/>
                <w:szCs w:val="28"/>
              </w:rPr>
              <w:t xml:space="preserve">специалист </w:t>
            </w:r>
            <w:r w:rsidR="00F50797">
              <w:rPr>
                <w:rFonts w:ascii="Times New Roman" w:hAnsi="Times New Roman" w:cs="Times New Roman"/>
                <w:sz w:val="28"/>
                <w:szCs w:val="28"/>
              </w:rPr>
              <w:t xml:space="preserve">2 категории </w:t>
            </w:r>
            <w:r w:rsidR="006D477E">
              <w:rPr>
                <w:rFonts w:ascii="Times New Roman" w:hAnsi="Times New Roman" w:cs="Times New Roman"/>
                <w:sz w:val="28"/>
                <w:szCs w:val="28"/>
              </w:rPr>
              <w:t xml:space="preserve">отдела экономики, прогнозирования и доходов, секретарь </w:t>
            </w:r>
            <w:r w:rsidR="006D477E" w:rsidRPr="006D477E">
              <w:rPr>
                <w:rFonts w:ascii="Times New Roman" w:hAnsi="Times New Roman" w:cs="Times New Roman"/>
                <w:sz w:val="28"/>
                <w:szCs w:val="28"/>
              </w:rPr>
              <w:t>координационного Совета</w:t>
            </w:r>
          </w:p>
          <w:p w:rsidR="006D477E" w:rsidRDefault="006D477E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E4" w:rsidTr="00F50797">
        <w:tc>
          <w:tcPr>
            <w:tcW w:w="3794" w:type="dxa"/>
          </w:tcPr>
          <w:p w:rsidR="00F50797" w:rsidRDefault="00F50797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91796" w:rsidRDefault="006D477E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Члены Совета:</w:t>
            </w:r>
          </w:p>
          <w:p w:rsidR="006D477E" w:rsidRDefault="006D477E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812" w:type="dxa"/>
          </w:tcPr>
          <w:p w:rsidR="00233714" w:rsidRDefault="00233714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016E4" w:rsidTr="00F50797">
        <w:trPr>
          <w:trHeight w:val="1014"/>
        </w:trPr>
        <w:tc>
          <w:tcPr>
            <w:tcW w:w="3794" w:type="dxa"/>
          </w:tcPr>
          <w:p w:rsidR="00F50797" w:rsidRPr="00F50797" w:rsidRDefault="00F50797" w:rsidP="00F50797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0797">
              <w:rPr>
                <w:rFonts w:ascii="Times New Roman" w:hAnsi="Times New Roman" w:cs="Times New Roman"/>
                <w:sz w:val="28"/>
                <w:szCs w:val="28"/>
              </w:rPr>
              <w:t>Соловьева Альбина</w:t>
            </w:r>
          </w:p>
          <w:p w:rsidR="00791796" w:rsidRDefault="00F50797" w:rsidP="00F50797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F50797">
              <w:rPr>
                <w:rFonts w:ascii="Times New Roman" w:hAnsi="Times New Roman" w:cs="Times New Roman"/>
                <w:sz w:val="28"/>
                <w:szCs w:val="28"/>
              </w:rPr>
              <w:t>Александровна</w:t>
            </w:r>
          </w:p>
        </w:tc>
        <w:tc>
          <w:tcPr>
            <w:tcW w:w="5812" w:type="dxa"/>
          </w:tcPr>
          <w:p w:rsidR="00F50797" w:rsidRDefault="00285050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proofErr w:type="gramStart"/>
            <w:r w:rsidR="00F50797">
              <w:rPr>
                <w:rFonts w:ascii="Times New Roman" w:hAnsi="Times New Roman" w:cs="Times New Roman"/>
                <w:sz w:val="28"/>
                <w:szCs w:val="28"/>
              </w:rPr>
              <w:t>исполняющий</w:t>
            </w:r>
            <w:proofErr w:type="gramEnd"/>
            <w:r w:rsidR="00F50797">
              <w:rPr>
                <w:rFonts w:ascii="Times New Roman" w:hAnsi="Times New Roman" w:cs="Times New Roman"/>
                <w:sz w:val="28"/>
                <w:szCs w:val="28"/>
              </w:rPr>
              <w:t xml:space="preserve"> обязанности </w:t>
            </w:r>
          </w:p>
          <w:p w:rsidR="00233714" w:rsidRDefault="00F50797" w:rsidP="00F50797">
            <w:pPr>
              <w:tabs>
                <w:tab w:val="left" w:pos="-25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заместителя</w:t>
            </w:r>
            <w:r w:rsidR="006D477E" w:rsidRPr="006D477E">
              <w:rPr>
                <w:rFonts w:ascii="Times New Roman" w:hAnsi="Times New Roman" w:cs="Times New Roman"/>
                <w:sz w:val="28"/>
                <w:szCs w:val="28"/>
              </w:rPr>
              <w:t xml:space="preserve"> главы сельского поселения</w:t>
            </w:r>
          </w:p>
          <w:p w:rsidR="00233714" w:rsidRDefault="00F50797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по вопросам экономики</w:t>
            </w:r>
          </w:p>
          <w:p w:rsidR="00F50797" w:rsidRDefault="00F50797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F50797" w:rsidRDefault="00F50797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85050" w:rsidTr="00F50797">
        <w:tc>
          <w:tcPr>
            <w:tcW w:w="3794" w:type="dxa"/>
          </w:tcPr>
          <w:p w:rsidR="00791796" w:rsidRDefault="006D477E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Уваров</w:t>
            </w:r>
          </w:p>
          <w:p w:rsidR="006D477E" w:rsidRDefault="006D477E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Андрей Николаевич</w:t>
            </w:r>
          </w:p>
        </w:tc>
        <w:tc>
          <w:tcPr>
            <w:tcW w:w="5812" w:type="dxa"/>
          </w:tcPr>
          <w:p w:rsidR="00285050" w:rsidRDefault="00285050" w:rsidP="00F50797">
            <w:pPr>
              <w:tabs>
                <w:tab w:val="left" w:pos="4713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="006D477E">
              <w:rPr>
                <w:rFonts w:ascii="Times New Roman" w:hAnsi="Times New Roman" w:cs="Times New Roman"/>
                <w:sz w:val="28"/>
                <w:szCs w:val="28"/>
              </w:rPr>
              <w:t>начальник отдела экономики, прогнозирования и инвестиций администрации муниципального образования Новопокровский район</w:t>
            </w:r>
          </w:p>
          <w:p w:rsidR="00F50797" w:rsidRDefault="00F50797" w:rsidP="00F50797">
            <w:pPr>
              <w:tabs>
                <w:tab w:val="lef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BF" w:rsidRDefault="007A10BF" w:rsidP="00F50797">
            <w:pPr>
              <w:tabs>
                <w:tab w:val="lef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A10BF" w:rsidRDefault="007A10BF" w:rsidP="00F50797">
            <w:pPr>
              <w:tabs>
                <w:tab w:val="left" w:pos="4713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</w:tr>
      <w:tr w:rsidR="00285050" w:rsidTr="00F50797">
        <w:tc>
          <w:tcPr>
            <w:tcW w:w="3794" w:type="dxa"/>
          </w:tcPr>
          <w:p w:rsidR="007A10BF" w:rsidRDefault="007A10BF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050" w:rsidRDefault="006D477E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Заздравных</w:t>
            </w:r>
          </w:p>
          <w:p w:rsidR="00791796" w:rsidRDefault="006D477E" w:rsidP="00233714">
            <w:pPr>
              <w:tabs>
                <w:tab w:val="left" w:pos="3720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Марина Геннадьевна</w:t>
            </w:r>
          </w:p>
        </w:tc>
        <w:tc>
          <w:tcPr>
            <w:tcW w:w="5812" w:type="dxa"/>
          </w:tcPr>
          <w:p w:rsidR="007A10BF" w:rsidRDefault="007A10BF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85050" w:rsidRDefault="007A10BF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</w:t>
            </w:r>
            <w:r w:rsidR="009D3D14">
              <w:rPr>
                <w:rFonts w:ascii="Times New Roman" w:hAnsi="Times New Roman" w:cs="Times New Roman"/>
                <w:sz w:val="28"/>
                <w:szCs w:val="28"/>
              </w:rPr>
              <w:t>главный государственный налоговый инспектор отдела камеральных проверок № 1 (по согласованию)</w:t>
            </w:r>
          </w:p>
          <w:p w:rsidR="00233714" w:rsidRDefault="00233714" w:rsidP="00F50797">
            <w:pPr>
              <w:tabs>
                <w:tab w:val="left" w:pos="3720"/>
              </w:tabs>
              <w:ind w:left="-108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50797" w:rsidRDefault="00F50797" w:rsidP="006D477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97" w:rsidRDefault="00F50797" w:rsidP="006D477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50797" w:rsidRDefault="00F50797" w:rsidP="006D477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обязанности</w:t>
      </w:r>
    </w:p>
    <w:p w:rsidR="009D3D14" w:rsidRDefault="00F50797" w:rsidP="006D477E">
      <w:pPr>
        <w:tabs>
          <w:tab w:val="left" w:pos="372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заместителя</w:t>
      </w:r>
      <w:r w:rsidR="009D3D14">
        <w:rPr>
          <w:rFonts w:ascii="Times New Roman" w:hAnsi="Times New Roman" w:cs="Times New Roman"/>
          <w:sz w:val="28"/>
          <w:szCs w:val="28"/>
        </w:rPr>
        <w:t xml:space="preserve"> главы </w:t>
      </w:r>
      <w:proofErr w:type="gramStart"/>
      <w:r w:rsidR="009D3D14">
        <w:rPr>
          <w:rFonts w:ascii="Times New Roman" w:hAnsi="Times New Roman" w:cs="Times New Roman"/>
          <w:sz w:val="28"/>
          <w:szCs w:val="28"/>
        </w:rPr>
        <w:t>по</w:t>
      </w:r>
      <w:proofErr w:type="gramEnd"/>
    </w:p>
    <w:p w:rsidR="00233714" w:rsidRPr="006D477E" w:rsidRDefault="009D3D14" w:rsidP="009D3D14">
      <w:pPr>
        <w:tabs>
          <w:tab w:val="left" w:pos="3720"/>
          <w:tab w:val="left" w:pos="717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вопросам экономики </w:t>
      </w:r>
      <w:r w:rsidR="006D477E">
        <w:rPr>
          <w:rFonts w:ascii="Times New Roman" w:hAnsi="Times New Roman"/>
          <w:b/>
          <w:sz w:val="28"/>
          <w:szCs w:val="28"/>
        </w:rPr>
        <w:tab/>
      </w:r>
      <w:r w:rsidR="00D257C5">
        <w:rPr>
          <w:rFonts w:ascii="Times New Roman" w:hAnsi="Times New Roman"/>
          <w:b/>
          <w:sz w:val="28"/>
          <w:szCs w:val="28"/>
        </w:rPr>
        <w:t xml:space="preserve">                                                    </w:t>
      </w:r>
      <w:r w:rsidR="00F50797">
        <w:rPr>
          <w:rFonts w:ascii="Times New Roman" w:hAnsi="Times New Roman"/>
          <w:sz w:val="28"/>
          <w:szCs w:val="28"/>
        </w:rPr>
        <w:t>А.А. Соловьева</w:t>
      </w:r>
      <w:r>
        <w:rPr>
          <w:rFonts w:ascii="Times New Roman" w:hAnsi="Times New Roman"/>
          <w:b/>
          <w:sz w:val="28"/>
          <w:szCs w:val="28"/>
        </w:rPr>
        <w:tab/>
      </w:r>
    </w:p>
    <w:p w:rsidR="00233714" w:rsidRDefault="00233714" w:rsidP="009D3D14">
      <w:pPr>
        <w:shd w:val="clear" w:color="auto" w:fill="FFFFFF"/>
        <w:tabs>
          <w:tab w:val="left" w:pos="284"/>
          <w:tab w:val="left" w:pos="4136"/>
        </w:tabs>
        <w:spacing w:after="0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233714" w:rsidRDefault="00233714" w:rsidP="009413DE">
      <w:pPr>
        <w:shd w:val="clear" w:color="auto" w:fill="FFFFFF"/>
        <w:tabs>
          <w:tab w:val="left" w:pos="284"/>
          <w:tab w:val="left" w:pos="4136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sectPr w:rsidR="00233714" w:rsidSect="006D477E">
      <w:headerReference w:type="even" r:id="rId8"/>
      <w:pgSz w:w="11906" w:h="16838"/>
      <w:pgMar w:top="1134" w:right="567" w:bottom="1134" w:left="1701" w:header="426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4A4D" w:rsidRDefault="008C4A4D" w:rsidP="00DE01F5">
      <w:pPr>
        <w:spacing w:after="0" w:line="240" w:lineRule="auto"/>
      </w:pPr>
      <w:r>
        <w:separator/>
      </w:r>
    </w:p>
  </w:endnote>
  <w:endnote w:type="continuationSeparator" w:id="1">
    <w:p w:rsidR="008C4A4D" w:rsidRDefault="008C4A4D" w:rsidP="00DE01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4A4D" w:rsidRDefault="008C4A4D" w:rsidP="00DE01F5">
      <w:pPr>
        <w:spacing w:after="0" w:line="240" w:lineRule="auto"/>
      </w:pPr>
      <w:r>
        <w:separator/>
      </w:r>
    </w:p>
  </w:footnote>
  <w:footnote w:type="continuationSeparator" w:id="1">
    <w:p w:rsidR="008C4A4D" w:rsidRDefault="008C4A4D" w:rsidP="00DE01F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612EF" w:rsidRDefault="006612EF">
    <w:pPr>
      <w:pStyle w:val="a7"/>
      <w:framePr w:h="221" w:wrap="none" w:vAnchor="text" w:hAnchor="page" w:x="1815" w:y="1684"/>
      <w:shd w:val="clear" w:color="auto" w:fill="auto"/>
      <w:spacing w:line="317" w:lineRule="exact"/>
    </w:pPr>
    <w:r>
      <w:rPr>
        <w:rStyle w:val="13"/>
      </w:rPr>
      <w:t>2</w:t>
    </w:r>
  </w:p>
  <w:p w:rsidR="006612EF" w:rsidRDefault="006612EF">
    <w:pPr>
      <w:rPr>
        <w:sz w:val="2"/>
        <w:szCs w:val="2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%1.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4">
    <w:nsid w:val="00000009"/>
    <w:multiLevelType w:val="multilevel"/>
    <w:tmpl w:val="00000008"/>
    <w:lvl w:ilvl="0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5">
    <w:nsid w:val="0000000B"/>
    <w:multiLevelType w:val="multilevel"/>
    <w:tmpl w:val="0000000A"/>
    <w:lvl w:ilvl="0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6">
    <w:nsid w:val="0000000D"/>
    <w:multiLevelType w:val="multilevel"/>
    <w:tmpl w:val="0000000C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</w:abstractNum>
  <w:abstractNum w:abstractNumId="7">
    <w:nsid w:val="0C763426"/>
    <w:multiLevelType w:val="hybridMultilevel"/>
    <w:tmpl w:val="9C969560"/>
    <w:lvl w:ilvl="0" w:tplc="1CAC4CC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735B61"/>
    <w:rsid w:val="00054DDB"/>
    <w:rsid w:val="00077D41"/>
    <w:rsid w:val="000B32B4"/>
    <w:rsid w:val="000D3BB7"/>
    <w:rsid w:val="000F54BA"/>
    <w:rsid w:val="000F696E"/>
    <w:rsid w:val="00100CBC"/>
    <w:rsid w:val="00104CA3"/>
    <w:rsid w:val="00157462"/>
    <w:rsid w:val="001F5543"/>
    <w:rsid w:val="00233714"/>
    <w:rsid w:val="00270325"/>
    <w:rsid w:val="00285050"/>
    <w:rsid w:val="002D04C5"/>
    <w:rsid w:val="00313D34"/>
    <w:rsid w:val="00352D74"/>
    <w:rsid w:val="0035441B"/>
    <w:rsid w:val="00361498"/>
    <w:rsid w:val="00431249"/>
    <w:rsid w:val="00493D43"/>
    <w:rsid w:val="004B2342"/>
    <w:rsid w:val="004E1679"/>
    <w:rsid w:val="00545DFB"/>
    <w:rsid w:val="00597D9D"/>
    <w:rsid w:val="005B2E99"/>
    <w:rsid w:val="00607ECC"/>
    <w:rsid w:val="0062597D"/>
    <w:rsid w:val="006612EF"/>
    <w:rsid w:val="00690AC2"/>
    <w:rsid w:val="006D477E"/>
    <w:rsid w:val="00726230"/>
    <w:rsid w:val="00735B61"/>
    <w:rsid w:val="00791796"/>
    <w:rsid w:val="007A10BF"/>
    <w:rsid w:val="007A2D1C"/>
    <w:rsid w:val="007A2E0D"/>
    <w:rsid w:val="007C24AC"/>
    <w:rsid w:val="007C4D49"/>
    <w:rsid w:val="007D65AE"/>
    <w:rsid w:val="00826C9C"/>
    <w:rsid w:val="008304ED"/>
    <w:rsid w:val="00844B0F"/>
    <w:rsid w:val="00864644"/>
    <w:rsid w:val="0088227B"/>
    <w:rsid w:val="0088599A"/>
    <w:rsid w:val="008A346E"/>
    <w:rsid w:val="008A68D7"/>
    <w:rsid w:val="008C4A4D"/>
    <w:rsid w:val="0090053A"/>
    <w:rsid w:val="009016E4"/>
    <w:rsid w:val="009413DE"/>
    <w:rsid w:val="009950CA"/>
    <w:rsid w:val="009C7DDF"/>
    <w:rsid w:val="009D3D14"/>
    <w:rsid w:val="009E0525"/>
    <w:rsid w:val="00A37E56"/>
    <w:rsid w:val="00A450F0"/>
    <w:rsid w:val="00A53C5A"/>
    <w:rsid w:val="00AF7102"/>
    <w:rsid w:val="00B219B5"/>
    <w:rsid w:val="00B50327"/>
    <w:rsid w:val="00BA5C23"/>
    <w:rsid w:val="00BB500F"/>
    <w:rsid w:val="00BF3982"/>
    <w:rsid w:val="00C56D83"/>
    <w:rsid w:val="00C63395"/>
    <w:rsid w:val="00C64FEC"/>
    <w:rsid w:val="00D20DEB"/>
    <w:rsid w:val="00D257C5"/>
    <w:rsid w:val="00D768D3"/>
    <w:rsid w:val="00D950C8"/>
    <w:rsid w:val="00DA4F72"/>
    <w:rsid w:val="00DB0916"/>
    <w:rsid w:val="00DC2892"/>
    <w:rsid w:val="00DE01F5"/>
    <w:rsid w:val="00E034EA"/>
    <w:rsid w:val="00E24AE3"/>
    <w:rsid w:val="00E53CE0"/>
    <w:rsid w:val="00E957D6"/>
    <w:rsid w:val="00F17CC1"/>
    <w:rsid w:val="00F2583B"/>
    <w:rsid w:val="00F50797"/>
    <w:rsid w:val="00F7242B"/>
    <w:rsid w:val="00FC64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1F5"/>
  </w:style>
  <w:style w:type="paragraph" w:styleId="1">
    <w:name w:val="heading 1"/>
    <w:basedOn w:val="a"/>
    <w:next w:val="a"/>
    <w:link w:val="10"/>
    <w:qFormat/>
    <w:rsid w:val="009413DE"/>
    <w:pPr>
      <w:keepNext/>
      <w:spacing w:after="0" w:line="240" w:lineRule="auto"/>
      <w:ind w:right="41"/>
      <w:outlineLvl w:val="0"/>
    </w:pPr>
    <w:rPr>
      <w:rFonts w:ascii="Times New Roman" w:eastAsia="Arial Unicode MS" w:hAnsi="Times New Roman" w:cs="Times New Roman"/>
      <w:sz w:val="26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Заголовок №2_"/>
    <w:basedOn w:val="a0"/>
    <w:link w:val="20"/>
    <w:uiPriority w:val="99"/>
    <w:rsid w:val="00735B61"/>
    <w:rPr>
      <w:rFonts w:ascii="Times New Roman" w:hAnsi="Times New Roman" w:cs="Times New Roman"/>
      <w:b/>
      <w:bCs/>
      <w:sz w:val="27"/>
      <w:szCs w:val="27"/>
      <w:shd w:val="clear" w:color="auto" w:fill="FFFFFF"/>
    </w:rPr>
  </w:style>
  <w:style w:type="character" w:customStyle="1" w:styleId="11">
    <w:name w:val="Основной текст Знак1"/>
    <w:basedOn w:val="a0"/>
    <w:link w:val="a3"/>
    <w:uiPriority w:val="99"/>
    <w:rsid w:val="00735B61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">
    <w:name w:val="Основной текст + Интервал -1 pt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shd w:val="clear" w:color="auto" w:fill="FFFFFF"/>
    </w:rPr>
  </w:style>
  <w:style w:type="character" w:customStyle="1" w:styleId="-1pt2">
    <w:name w:val="Основной текст + Интервал -1 pt2"/>
    <w:basedOn w:val="11"/>
    <w:uiPriority w:val="99"/>
    <w:rsid w:val="00735B61"/>
    <w:rPr>
      <w:rFonts w:ascii="Times New Roman" w:hAnsi="Times New Roman" w:cs="Times New Roman"/>
      <w:spacing w:val="-30"/>
      <w:sz w:val="27"/>
      <w:szCs w:val="27"/>
      <w:u w:val="single"/>
      <w:shd w:val="clear" w:color="auto" w:fill="FFFFFF"/>
      <w:lang w:val="en-US" w:eastAsia="en-US"/>
    </w:rPr>
  </w:style>
  <w:style w:type="character" w:customStyle="1" w:styleId="3pt">
    <w:name w:val="Основной текст + Интервал 3 pt"/>
    <w:basedOn w:val="11"/>
    <w:uiPriority w:val="99"/>
    <w:rsid w:val="00735B61"/>
    <w:rPr>
      <w:rFonts w:ascii="Times New Roman" w:hAnsi="Times New Roman" w:cs="Times New Roman"/>
      <w:spacing w:val="70"/>
      <w:sz w:val="27"/>
      <w:szCs w:val="27"/>
      <w:shd w:val="clear" w:color="auto" w:fill="FFFFFF"/>
    </w:rPr>
  </w:style>
  <w:style w:type="paragraph" w:customStyle="1" w:styleId="20">
    <w:name w:val="Заголовок №2"/>
    <w:basedOn w:val="a"/>
    <w:link w:val="2"/>
    <w:uiPriority w:val="99"/>
    <w:rsid w:val="00735B61"/>
    <w:pPr>
      <w:shd w:val="clear" w:color="auto" w:fill="FFFFFF"/>
      <w:spacing w:after="240" w:line="240" w:lineRule="atLeast"/>
      <w:jc w:val="center"/>
      <w:outlineLvl w:val="1"/>
    </w:pPr>
    <w:rPr>
      <w:rFonts w:ascii="Times New Roman" w:hAnsi="Times New Roman" w:cs="Times New Roman"/>
      <w:b/>
      <w:bCs/>
      <w:sz w:val="27"/>
      <w:szCs w:val="27"/>
    </w:rPr>
  </w:style>
  <w:style w:type="paragraph" w:styleId="a3">
    <w:name w:val="Body Text"/>
    <w:basedOn w:val="a"/>
    <w:link w:val="11"/>
    <w:uiPriority w:val="99"/>
    <w:rsid w:val="00735B61"/>
    <w:pPr>
      <w:shd w:val="clear" w:color="auto" w:fill="FFFFFF"/>
      <w:spacing w:before="240" w:after="420" w:line="240" w:lineRule="atLeast"/>
      <w:ind w:hanging="1260"/>
    </w:pPr>
    <w:rPr>
      <w:rFonts w:ascii="Times New Roman" w:hAnsi="Times New Roman" w:cs="Times New Roman"/>
      <w:sz w:val="27"/>
      <w:szCs w:val="27"/>
    </w:rPr>
  </w:style>
  <w:style w:type="character" w:customStyle="1" w:styleId="a4">
    <w:name w:val="Основной текст Знак"/>
    <w:basedOn w:val="a0"/>
    <w:uiPriority w:val="99"/>
    <w:semiHidden/>
    <w:rsid w:val="00735B61"/>
  </w:style>
  <w:style w:type="table" w:styleId="a5">
    <w:name w:val="Table Grid"/>
    <w:basedOn w:val="a1"/>
    <w:uiPriority w:val="59"/>
    <w:rsid w:val="007C24A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Колонтитул_"/>
    <w:basedOn w:val="a0"/>
    <w:link w:val="a7"/>
    <w:uiPriority w:val="99"/>
    <w:rsid w:val="00104CA3"/>
    <w:rPr>
      <w:rFonts w:ascii="Times New Roman" w:hAnsi="Times New Roman" w:cs="Times New Roman"/>
      <w:sz w:val="20"/>
      <w:szCs w:val="20"/>
      <w:shd w:val="clear" w:color="auto" w:fill="FFFFFF"/>
    </w:rPr>
  </w:style>
  <w:style w:type="character" w:customStyle="1" w:styleId="13">
    <w:name w:val="Колонтитул + 13"/>
    <w:aliases w:val="5 pt"/>
    <w:basedOn w:val="a6"/>
    <w:uiPriority w:val="99"/>
    <w:rsid w:val="00104CA3"/>
    <w:rPr>
      <w:rFonts w:ascii="Times New Roman" w:hAnsi="Times New Roman" w:cs="Times New Roman"/>
      <w:spacing w:val="0"/>
      <w:sz w:val="27"/>
      <w:szCs w:val="27"/>
      <w:shd w:val="clear" w:color="auto" w:fill="FFFFFF"/>
    </w:rPr>
  </w:style>
  <w:style w:type="character" w:customStyle="1" w:styleId="12">
    <w:name w:val="Заголовок №1_"/>
    <w:basedOn w:val="a0"/>
    <w:link w:val="14"/>
    <w:uiPriority w:val="99"/>
    <w:rsid w:val="00104CA3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7">
    <w:name w:val="Колонтитул"/>
    <w:basedOn w:val="a"/>
    <w:link w:val="a6"/>
    <w:uiPriority w:val="99"/>
    <w:rsid w:val="00104CA3"/>
    <w:pPr>
      <w:shd w:val="clear" w:color="auto" w:fill="FFFFFF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customStyle="1" w:styleId="14">
    <w:name w:val="Заголовок №1"/>
    <w:basedOn w:val="a"/>
    <w:link w:val="12"/>
    <w:uiPriority w:val="99"/>
    <w:rsid w:val="00104CA3"/>
    <w:pPr>
      <w:shd w:val="clear" w:color="auto" w:fill="FFFFFF"/>
      <w:spacing w:before="600" w:after="0" w:line="331" w:lineRule="exact"/>
      <w:outlineLvl w:val="0"/>
    </w:pPr>
    <w:rPr>
      <w:rFonts w:ascii="Times New Roman" w:hAnsi="Times New Roman" w:cs="Times New Roman"/>
      <w:sz w:val="27"/>
      <w:szCs w:val="27"/>
    </w:rPr>
  </w:style>
  <w:style w:type="character" w:customStyle="1" w:styleId="a8">
    <w:name w:val="Подпись к картинке_"/>
    <w:basedOn w:val="a0"/>
    <w:link w:val="a9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-1pt1">
    <w:name w:val="Основной текст + Интервал -1 pt1"/>
    <w:basedOn w:val="11"/>
    <w:uiPriority w:val="99"/>
    <w:rsid w:val="00864644"/>
    <w:rPr>
      <w:rFonts w:ascii="Times New Roman" w:hAnsi="Times New Roman" w:cs="Times New Roman"/>
      <w:spacing w:val="-30"/>
      <w:sz w:val="27"/>
      <w:szCs w:val="27"/>
      <w:shd w:val="clear" w:color="auto" w:fill="FFFFFF"/>
      <w:lang w:val="en-US" w:eastAsia="en-US"/>
    </w:rPr>
  </w:style>
  <w:style w:type="character" w:customStyle="1" w:styleId="21">
    <w:name w:val="Основной текст (2)_"/>
    <w:basedOn w:val="a0"/>
    <w:link w:val="210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character" w:customStyle="1" w:styleId="22">
    <w:name w:val="Основной текст (2)"/>
    <w:basedOn w:val="21"/>
    <w:uiPriority w:val="99"/>
    <w:rsid w:val="00864644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a9">
    <w:name w:val="Подпись к картинке"/>
    <w:basedOn w:val="a"/>
    <w:link w:val="a8"/>
    <w:uiPriority w:val="99"/>
    <w:rsid w:val="00864644"/>
    <w:pPr>
      <w:shd w:val="clear" w:color="auto" w:fill="FFFFFF"/>
      <w:spacing w:after="0" w:line="240" w:lineRule="atLeast"/>
    </w:pPr>
    <w:rPr>
      <w:rFonts w:ascii="Times New Roman" w:hAnsi="Times New Roman" w:cs="Times New Roman"/>
      <w:sz w:val="27"/>
      <w:szCs w:val="27"/>
    </w:rPr>
  </w:style>
  <w:style w:type="paragraph" w:customStyle="1" w:styleId="210">
    <w:name w:val="Основной текст (2)1"/>
    <w:basedOn w:val="a"/>
    <w:link w:val="21"/>
    <w:uiPriority w:val="99"/>
    <w:rsid w:val="00864644"/>
    <w:pPr>
      <w:shd w:val="clear" w:color="auto" w:fill="FFFFFF"/>
      <w:spacing w:after="0" w:line="240" w:lineRule="atLeast"/>
      <w:ind w:firstLine="900"/>
      <w:jc w:val="both"/>
    </w:pPr>
    <w:rPr>
      <w:rFonts w:ascii="Times New Roman" w:hAnsi="Times New Roman" w:cs="Times New Roman"/>
      <w:sz w:val="27"/>
      <w:szCs w:val="27"/>
    </w:rPr>
  </w:style>
  <w:style w:type="paragraph" w:styleId="aa">
    <w:name w:val="Balloon Text"/>
    <w:basedOn w:val="a"/>
    <w:link w:val="ab"/>
    <w:uiPriority w:val="99"/>
    <w:semiHidden/>
    <w:unhideWhenUsed/>
    <w:rsid w:val="008646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864644"/>
    <w:rPr>
      <w:rFonts w:ascii="Tahoma" w:hAnsi="Tahoma" w:cs="Tahoma"/>
      <w:sz w:val="16"/>
      <w:szCs w:val="16"/>
    </w:rPr>
  </w:style>
  <w:style w:type="paragraph" w:styleId="ac">
    <w:name w:val="footer"/>
    <w:basedOn w:val="a"/>
    <w:link w:val="ad"/>
    <w:uiPriority w:val="99"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E957D6"/>
  </w:style>
  <w:style w:type="paragraph" w:styleId="ae">
    <w:name w:val="header"/>
    <w:basedOn w:val="a"/>
    <w:link w:val="af"/>
    <w:uiPriority w:val="99"/>
    <w:unhideWhenUsed/>
    <w:rsid w:val="00E957D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">
    <w:name w:val="Верхний колонтитул Знак"/>
    <w:basedOn w:val="a0"/>
    <w:link w:val="ae"/>
    <w:uiPriority w:val="99"/>
    <w:rsid w:val="00E957D6"/>
  </w:style>
  <w:style w:type="character" w:customStyle="1" w:styleId="10">
    <w:name w:val="Заголовок 1 Знак"/>
    <w:basedOn w:val="a0"/>
    <w:link w:val="1"/>
    <w:rsid w:val="009413DE"/>
    <w:rPr>
      <w:rFonts w:ascii="Times New Roman" w:eastAsia="Arial Unicode MS" w:hAnsi="Times New Roman" w:cs="Times New Roman"/>
      <w:sz w:val="2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F24CE2A-B3A3-47EB-807C-1D7CCFB65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881</TotalTime>
  <Pages>3</Pages>
  <Words>320</Words>
  <Characters>1827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1</cp:lastModifiedBy>
  <cp:revision>35</cp:revision>
  <cp:lastPrinted>2017-06-19T07:40:00Z</cp:lastPrinted>
  <dcterms:created xsi:type="dcterms:W3CDTF">2013-05-23T08:43:00Z</dcterms:created>
  <dcterms:modified xsi:type="dcterms:W3CDTF">2017-06-30T12:50:00Z</dcterms:modified>
</cp:coreProperties>
</file>